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681E6D" w14:textId="7A7C579A" w:rsidR="00DA5311" w:rsidRPr="00C129F0" w:rsidRDefault="00772576" w:rsidP="000C6A6B">
      <w:pPr>
        <w:rPr>
          <w:rFonts w:asciiTheme="majorHAnsi" w:hAnsiTheme="majorHAnsi" w:cstheme="majorHAnsi"/>
          <w:b/>
          <w:color w:val="FFCD05"/>
        </w:rPr>
      </w:pPr>
      <w:r w:rsidRPr="00120AE6">
        <w:rPr>
          <w:rFonts w:asciiTheme="majorHAnsi" w:hAnsiTheme="majorHAnsi" w:cstheme="majorHAnsi"/>
          <w:b/>
          <w:noProof/>
          <w:color w:val="FFCD05"/>
        </w:rPr>
        <mc:AlternateContent>
          <mc:Choice Requires="wps">
            <w:drawing>
              <wp:anchor distT="0" distB="0" distL="114300" distR="114300" simplePos="0" relativeHeight="251663360" behindDoc="1" locked="0" layoutInCell="1" allowOverlap="1" wp14:anchorId="3E7B1E31" wp14:editId="13EECDA6">
                <wp:simplePos x="0" y="0"/>
                <wp:positionH relativeFrom="column">
                  <wp:posOffset>2095818</wp:posOffset>
                </wp:positionH>
                <wp:positionV relativeFrom="page">
                  <wp:posOffset>1947863</wp:posOffset>
                </wp:positionV>
                <wp:extent cx="4162425" cy="523875"/>
                <wp:effectExtent l="0" t="0" r="9525" b="9525"/>
                <wp:wrapNone/>
                <wp:docPr id="15" name="Rectangle 15"/>
                <wp:cNvGraphicFramePr/>
                <a:graphic xmlns:a="http://schemas.openxmlformats.org/drawingml/2006/main">
                  <a:graphicData uri="http://schemas.microsoft.com/office/word/2010/wordprocessingShape">
                    <wps:wsp>
                      <wps:cNvSpPr/>
                      <wps:spPr>
                        <a:xfrm>
                          <a:off x="0" y="0"/>
                          <a:ext cx="4162425" cy="523875"/>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95399" id="Rectangle 15" o:spid="_x0000_s1026" style="position:absolute;margin-left:165.05pt;margin-top:153.4pt;width:327.75pt;height:4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" fillcolor="#ebebeb" stroked="f" strokeweight="2pt">
                <w10:wrap anchory="page"/>
              </v:rect>
            </w:pict>
          </mc:Fallback>
        </mc:AlternateContent>
      </w:r>
      <w:r w:rsidR="003D2314" w:rsidRPr="009718EB">
        <w:rPr>
          <w:rFonts w:ascii="Verdana" w:hAnsi="Verdana" w:cs="American Typewriter"/>
          <w:noProof/>
          <w:color w:val="000000" w:themeColor="text1"/>
          <w:sz w:val="22"/>
          <w:szCs w:val="22"/>
        </w:rPr>
        <mc:AlternateContent>
          <mc:Choice Requires="wps">
            <w:drawing>
              <wp:anchor distT="45720" distB="45720" distL="114300" distR="114300" simplePos="0" relativeHeight="251635712" behindDoc="0" locked="0" layoutInCell="1" allowOverlap="1" wp14:anchorId="118D5D16" wp14:editId="575B2254">
                <wp:simplePos x="0" y="0"/>
                <wp:positionH relativeFrom="column">
                  <wp:posOffset>1961515</wp:posOffset>
                </wp:positionH>
                <wp:positionV relativeFrom="margin">
                  <wp:posOffset>1777365</wp:posOffset>
                </wp:positionV>
                <wp:extent cx="4421505" cy="7534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7534275"/>
                        </a:xfrm>
                        <a:prstGeom prst="rect">
                          <a:avLst/>
                        </a:prstGeom>
                        <a:noFill/>
                        <a:ln w="9525">
                          <a:noFill/>
                          <a:miter lim="800000"/>
                          <a:headEnd/>
                          <a:tailEnd/>
                        </a:ln>
                      </wps:spPr>
                      <wps:txbx>
                        <w:txbxContent>
                          <w:p w14:paraId="102D0621" w14:textId="3C304394" w:rsidR="00D76BAC" w:rsidRPr="00F643BD" w:rsidRDefault="00D76BAC" w:rsidP="009718EB">
                            <w:pPr>
                              <w:jc w:val="both"/>
                              <w:rPr>
                                <w:rFonts w:ascii="Verdana" w:hAnsi="Verdana" w:cstheme="majorHAnsi"/>
                                <w:color w:val="000000" w:themeColor="text1"/>
                                <w:sz w:val="20"/>
                                <w:szCs w:val="20"/>
                              </w:rPr>
                            </w:pPr>
                            <w:r w:rsidRPr="00F643BD">
                              <w:rPr>
                                <w:rFonts w:ascii="Verdana" w:hAnsi="Verdana" w:cstheme="majorHAnsi"/>
                                <w:color w:val="000000" w:themeColor="text1"/>
                                <w:sz w:val="20"/>
                                <w:szCs w:val="20"/>
                              </w:rPr>
                              <w:t xml:space="preserve">Sehr geehrte Frau </w:t>
                            </w:r>
                            <w:r w:rsidR="00F643BD" w:rsidRPr="00F643BD">
                              <w:rPr>
                                <w:rFonts w:ascii="Verdana" w:hAnsi="Verdana" w:cstheme="majorHAnsi"/>
                                <w:color w:val="000000" w:themeColor="text1"/>
                                <w:sz w:val="20"/>
                                <w:szCs w:val="20"/>
                              </w:rPr>
                              <w:t>Müller</w:t>
                            </w:r>
                            <w:r w:rsidR="000649FA">
                              <w:rPr>
                                <w:rFonts w:ascii="Verdana" w:hAnsi="Verdana" w:cstheme="majorHAnsi"/>
                                <w:color w:val="000000" w:themeColor="text1"/>
                                <w:sz w:val="20"/>
                                <w:szCs w:val="20"/>
                              </w:rPr>
                              <w:t>,</w:t>
                            </w:r>
                          </w:p>
                          <w:p w14:paraId="25847DDE" w14:textId="77777777" w:rsidR="00D76BAC" w:rsidRPr="00F643BD" w:rsidRDefault="00D76BAC" w:rsidP="009718EB">
                            <w:pPr>
                              <w:jc w:val="both"/>
                              <w:rPr>
                                <w:rFonts w:ascii="Verdana" w:hAnsi="Verdana" w:cstheme="majorHAnsi"/>
                                <w:color w:val="000000" w:themeColor="text1"/>
                                <w:sz w:val="20"/>
                                <w:szCs w:val="20"/>
                              </w:rPr>
                            </w:pPr>
                          </w:p>
                          <w:p w14:paraId="2A50CFB8" w14:textId="14E28D6D" w:rsidR="00D76BAC" w:rsidRPr="00F643BD" w:rsidRDefault="00D76BAC" w:rsidP="009718EB">
                            <w:pPr>
                              <w:jc w:val="both"/>
                              <w:rPr>
                                <w:rFonts w:ascii="Verdana" w:hAnsi="Verdana" w:cstheme="majorHAnsi"/>
                                <w:color w:val="000000" w:themeColor="text1"/>
                                <w:sz w:val="20"/>
                                <w:szCs w:val="20"/>
                              </w:rPr>
                            </w:pPr>
                            <w:r w:rsidRPr="00F643BD">
                              <w:rPr>
                                <w:rFonts w:ascii="Verdana" w:hAnsi="Verdana" w:cstheme="majorHAnsi"/>
                                <w:color w:val="000000" w:themeColor="text1"/>
                                <w:sz w:val="20"/>
                                <w:szCs w:val="20"/>
                              </w:rPr>
                              <w:t>vielen Dank für das freundliche Gespräch</w:t>
                            </w:r>
                            <w:r w:rsidR="00D74A5B">
                              <w:rPr>
                                <w:rFonts w:ascii="Verdana" w:hAnsi="Verdana" w:cstheme="majorHAnsi"/>
                                <w:color w:val="000000" w:themeColor="text1"/>
                                <w:sz w:val="20"/>
                                <w:szCs w:val="20"/>
                              </w:rPr>
                              <w:t xml:space="preserve"> im Rahmen </w:t>
                            </w:r>
                            <w:r w:rsidR="003D2314">
                              <w:rPr>
                                <w:rFonts w:ascii="Verdana" w:hAnsi="Verdana" w:cstheme="majorHAnsi"/>
                                <w:color w:val="000000" w:themeColor="text1"/>
                                <w:sz w:val="20"/>
                                <w:szCs w:val="20"/>
                              </w:rPr>
                              <w:t xml:space="preserve">des Tages der offenen Tür, </w:t>
                            </w:r>
                            <w:proofErr w:type="gramStart"/>
                            <w:r w:rsidRPr="00F643BD">
                              <w:rPr>
                                <w:rFonts w:ascii="Verdana" w:hAnsi="Verdana" w:cstheme="majorHAnsi"/>
                                <w:color w:val="000000" w:themeColor="text1"/>
                                <w:sz w:val="20"/>
                                <w:szCs w:val="20"/>
                              </w:rPr>
                              <w:t>das</w:t>
                            </w:r>
                            <w:proofErr w:type="gramEnd"/>
                            <w:r w:rsidRPr="00F643BD">
                              <w:rPr>
                                <w:rFonts w:ascii="Verdana" w:hAnsi="Verdana" w:cstheme="majorHAnsi"/>
                                <w:color w:val="000000" w:themeColor="text1"/>
                                <w:sz w:val="20"/>
                                <w:szCs w:val="20"/>
                              </w:rPr>
                              <w:t xml:space="preserve"> mir die vielseitigen Aufgaben </w:t>
                            </w:r>
                            <w:r w:rsidR="00D74A5B">
                              <w:rPr>
                                <w:rFonts w:ascii="Verdana" w:hAnsi="Verdana" w:cstheme="majorHAnsi"/>
                                <w:color w:val="000000" w:themeColor="text1"/>
                                <w:sz w:val="20"/>
                                <w:szCs w:val="20"/>
                              </w:rPr>
                              <w:t>als Ihr</w:t>
                            </w:r>
                            <w:r w:rsidR="003D2314">
                              <w:rPr>
                                <w:rFonts w:ascii="Verdana" w:hAnsi="Verdana" w:cstheme="majorHAnsi"/>
                                <w:color w:val="000000" w:themeColor="text1"/>
                                <w:sz w:val="20"/>
                                <w:szCs w:val="20"/>
                              </w:rPr>
                              <w:t xml:space="preserve"> </w:t>
                            </w:r>
                            <w:r w:rsidR="00D74A5B">
                              <w:rPr>
                                <w:rFonts w:ascii="Verdana" w:hAnsi="Verdana" w:cstheme="majorHAnsi"/>
                                <w:color w:val="000000" w:themeColor="text1"/>
                                <w:sz w:val="20"/>
                                <w:szCs w:val="20"/>
                              </w:rPr>
                              <w:t>Assisten</w:t>
                            </w:r>
                            <w:r w:rsidR="003D2314">
                              <w:rPr>
                                <w:rFonts w:ascii="Verdana" w:hAnsi="Verdana" w:cstheme="majorHAnsi"/>
                                <w:color w:val="000000" w:themeColor="text1"/>
                                <w:sz w:val="20"/>
                                <w:szCs w:val="20"/>
                              </w:rPr>
                              <w:t>t</w:t>
                            </w:r>
                            <w:r w:rsidRPr="00F643BD">
                              <w:rPr>
                                <w:rFonts w:ascii="Verdana" w:hAnsi="Verdana" w:cstheme="majorHAnsi"/>
                                <w:color w:val="000000" w:themeColor="text1"/>
                                <w:sz w:val="20"/>
                                <w:szCs w:val="20"/>
                              </w:rPr>
                              <w:t xml:space="preserve"> nahe gebracht hat.</w:t>
                            </w:r>
                            <w:r w:rsidR="00D74A5B">
                              <w:rPr>
                                <w:rFonts w:ascii="Verdana" w:hAnsi="Verdana" w:cstheme="majorHAnsi"/>
                                <w:color w:val="000000" w:themeColor="text1"/>
                                <w:sz w:val="20"/>
                                <w:szCs w:val="20"/>
                              </w:rPr>
                              <w:t xml:space="preserve"> </w:t>
                            </w:r>
                            <w:r w:rsidR="00456EB4">
                              <w:rPr>
                                <w:rFonts w:ascii="Verdana" w:hAnsi="Verdana" w:cstheme="majorHAnsi"/>
                                <w:color w:val="000000" w:themeColor="text1"/>
                                <w:sz w:val="20"/>
                                <w:szCs w:val="20"/>
                              </w:rPr>
                              <w:t>Als erfahrener kaufmännischer Allrounder bin ich in der Lage, Sie schnell und effektiv zu unterstützen.</w:t>
                            </w:r>
                          </w:p>
                          <w:p w14:paraId="5BD5AB5F" w14:textId="77777777" w:rsidR="00D76BAC" w:rsidRPr="00F643BD" w:rsidRDefault="00D76BAC" w:rsidP="009718EB">
                            <w:pPr>
                              <w:jc w:val="both"/>
                              <w:rPr>
                                <w:rFonts w:ascii="Verdana" w:hAnsi="Verdana" w:cstheme="majorHAnsi"/>
                                <w:color w:val="000000" w:themeColor="text1"/>
                                <w:sz w:val="20"/>
                                <w:szCs w:val="20"/>
                              </w:rPr>
                            </w:pPr>
                          </w:p>
                          <w:p w14:paraId="668D7215" w14:textId="0A2A1A73" w:rsidR="004A4F71" w:rsidRDefault="004A4F71" w:rsidP="009718EB">
                            <w:pPr>
                              <w:jc w:val="both"/>
                              <w:rPr>
                                <w:rFonts w:ascii="Verdana" w:hAnsi="Verdana" w:cstheme="majorHAnsi"/>
                                <w:color w:val="000000" w:themeColor="text1"/>
                                <w:sz w:val="20"/>
                                <w:szCs w:val="20"/>
                              </w:rPr>
                            </w:pPr>
                            <w:r>
                              <w:rPr>
                                <w:rFonts w:ascii="Verdana" w:hAnsi="Verdana" w:cstheme="majorHAnsi"/>
                                <w:color w:val="000000" w:themeColor="text1"/>
                                <w:sz w:val="20"/>
                                <w:szCs w:val="20"/>
                              </w:rPr>
                              <w:t xml:space="preserve">Mein Aufgabengebiet </w:t>
                            </w:r>
                            <w:r w:rsidR="00B571C1">
                              <w:rPr>
                                <w:rFonts w:ascii="Verdana" w:hAnsi="Verdana" w:cstheme="majorHAnsi"/>
                                <w:color w:val="000000" w:themeColor="text1"/>
                                <w:sz w:val="20"/>
                                <w:szCs w:val="20"/>
                              </w:rPr>
                              <w:t>bei Menzel &amp; Söhne</w:t>
                            </w:r>
                            <w:r>
                              <w:rPr>
                                <w:rFonts w:ascii="Verdana" w:hAnsi="Verdana" w:cstheme="majorHAnsi"/>
                                <w:color w:val="000000" w:themeColor="text1"/>
                                <w:sz w:val="20"/>
                                <w:szCs w:val="20"/>
                              </w:rPr>
                              <w:t xml:space="preserve"> umfasste die typischen Assistenztätigkeiten wie Postbearbeitung, Telefondienst </w:t>
                            </w:r>
                            <w:r w:rsidR="00181CA9">
                              <w:rPr>
                                <w:rFonts w:ascii="Verdana" w:hAnsi="Verdana" w:cstheme="majorHAnsi"/>
                                <w:color w:val="000000" w:themeColor="text1"/>
                                <w:sz w:val="20"/>
                                <w:szCs w:val="20"/>
                              </w:rPr>
                              <w:t xml:space="preserve">und </w:t>
                            </w:r>
                            <w:r>
                              <w:rPr>
                                <w:rFonts w:ascii="Verdana" w:hAnsi="Verdana" w:cstheme="majorHAnsi"/>
                                <w:color w:val="000000" w:themeColor="text1"/>
                                <w:sz w:val="20"/>
                                <w:szCs w:val="20"/>
                              </w:rPr>
                              <w:t>Meeting- und Terminkoordination. Zusätzlich übernahm ich</w:t>
                            </w:r>
                            <w:r w:rsidR="00302EE4">
                              <w:rPr>
                                <w:rFonts w:ascii="Verdana" w:hAnsi="Verdana" w:cstheme="majorHAnsi"/>
                                <w:color w:val="000000" w:themeColor="text1"/>
                                <w:sz w:val="20"/>
                                <w:szCs w:val="20"/>
                              </w:rPr>
                              <w:t xml:space="preserve"> nach einem plötzlichen Personalengpass</w:t>
                            </w:r>
                            <w:r>
                              <w:rPr>
                                <w:rFonts w:ascii="Verdana" w:hAnsi="Verdana" w:cstheme="majorHAnsi"/>
                                <w:color w:val="000000" w:themeColor="text1"/>
                                <w:sz w:val="20"/>
                                <w:szCs w:val="20"/>
                              </w:rPr>
                              <w:t xml:space="preserve"> auf meine Initiative sogar die gesamte vorbereitende Buchführung. Dies führte dazu, dass wir </w:t>
                            </w:r>
                            <w:r w:rsidR="00302EE4">
                              <w:rPr>
                                <w:rFonts w:ascii="Verdana" w:hAnsi="Verdana" w:cstheme="majorHAnsi"/>
                                <w:color w:val="000000" w:themeColor="text1"/>
                                <w:sz w:val="20"/>
                                <w:szCs w:val="20"/>
                              </w:rPr>
                              <w:t>dauerhaf</w:t>
                            </w:r>
                            <w:r w:rsidR="00B571C1">
                              <w:rPr>
                                <w:rFonts w:ascii="Verdana" w:hAnsi="Verdana" w:cstheme="majorHAnsi"/>
                                <w:color w:val="000000" w:themeColor="text1"/>
                                <w:sz w:val="20"/>
                                <w:szCs w:val="20"/>
                              </w:rPr>
                              <w:t>t</w:t>
                            </w:r>
                            <w:r w:rsidR="00302EE4">
                              <w:rPr>
                                <w:rFonts w:ascii="Verdana" w:hAnsi="Verdana" w:cstheme="majorHAnsi"/>
                                <w:color w:val="000000" w:themeColor="text1"/>
                                <w:sz w:val="20"/>
                                <w:szCs w:val="20"/>
                              </w:rPr>
                              <w:t xml:space="preserve"> </w:t>
                            </w:r>
                            <w:r>
                              <w:rPr>
                                <w:rFonts w:ascii="Verdana" w:hAnsi="Verdana" w:cstheme="majorHAnsi"/>
                                <w:color w:val="000000" w:themeColor="text1"/>
                                <w:sz w:val="20"/>
                                <w:szCs w:val="20"/>
                              </w:rPr>
                              <w:t>eine halbe Mitarbeiterstelle einsparen konnten.</w:t>
                            </w:r>
                          </w:p>
                          <w:p w14:paraId="2BFA2A08" w14:textId="77777777" w:rsidR="004A4F71" w:rsidRDefault="004A4F71" w:rsidP="009718EB">
                            <w:pPr>
                              <w:jc w:val="both"/>
                              <w:rPr>
                                <w:rFonts w:ascii="Verdana" w:hAnsi="Verdana" w:cstheme="majorHAnsi"/>
                                <w:color w:val="000000" w:themeColor="text1"/>
                                <w:sz w:val="20"/>
                                <w:szCs w:val="20"/>
                              </w:rPr>
                            </w:pPr>
                          </w:p>
                          <w:p w14:paraId="546CC7DF" w14:textId="495E1B03" w:rsidR="00D76BAC" w:rsidRDefault="004A4F71" w:rsidP="009718EB">
                            <w:pPr>
                              <w:jc w:val="both"/>
                              <w:rPr>
                                <w:rFonts w:ascii="Verdana" w:hAnsi="Verdana" w:cstheme="majorHAnsi"/>
                                <w:color w:val="000000" w:themeColor="text1"/>
                                <w:sz w:val="20"/>
                                <w:szCs w:val="20"/>
                              </w:rPr>
                            </w:pPr>
                            <w:r>
                              <w:rPr>
                                <w:rFonts w:ascii="Verdana" w:hAnsi="Verdana" w:cstheme="majorHAnsi"/>
                                <w:color w:val="000000" w:themeColor="text1"/>
                                <w:sz w:val="20"/>
                                <w:szCs w:val="20"/>
                              </w:rPr>
                              <w:t xml:space="preserve">Mit </w:t>
                            </w:r>
                            <w:r w:rsidR="00D76BAC" w:rsidRPr="00F643BD">
                              <w:rPr>
                                <w:rFonts w:ascii="Verdana" w:hAnsi="Verdana" w:cstheme="majorHAnsi"/>
                                <w:color w:val="000000" w:themeColor="text1"/>
                                <w:sz w:val="20"/>
                                <w:szCs w:val="20"/>
                              </w:rPr>
                              <w:t xml:space="preserve">Begeisterung </w:t>
                            </w:r>
                            <w:r w:rsidR="00B571C1">
                              <w:rPr>
                                <w:rFonts w:ascii="Verdana" w:hAnsi="Verdana" w:cstheme="majorHAnsi"/>
                                <w:color w:val="000000" w:themeColor="text1"/>
                                <w:sz w:val="20"/>
                                <w:szCs w:val="20"/>
                              </w:rPr>
                              <w:t xml:space="preserve">kümmere ich mich um Sonderprojekte. Mich motiviert es, innerhalb kürzester Zeit Neues zu lernen und mich in zusätzliche Themengebiete einzuarbeiten. Beispielsweise visualisierte ich interne Prozesse und regte Optimierungen für Arbeitsläufe an. Das Resultat waren eindeutige Kompetenz- und Kommunikationswege und dadurch für </w:t>
                            </w:r>
                            <w:r w:rsidR="005D470F">
                              <w:rPr>
                                <w:rFonts w:ascii="Verdana" w:hAnsi="Verdana" w:cstheme="majorHAnsi"/>
                                <w:color w:val="000000" w:themeColor="text1"/>
                                <w:sz w:val="20"/>
                                <w:szCs w:val="20"/>
                              </w:rPr>
                              <w:t>das gesamte Team</w:t>
                            </w:r>
                            <w:r w:rsidR="00B571C1">
                              <w:rPr>
                                <w:rFonts w:ascii="Verdana" w:hAnsi="Verdana" w:cstheme="majorHAnsi"/>
                                <w:color w:val="000000" w:themeColor="text1"/>
                                <w:sz w:val="20"/>
                                <w:szCs w:val="20"/>
                              </w:rPr>
                              <w:t xml:space="preserve"> ein effizienter </w:t>
                            </w:r>
                            <w:r w:rsidR="00A509E9">
                              <w:rPr>
                                <w:rFonts w:ascii="Verdana" w:hAnsi="Verdana" w:cstheme="majorHAnsi"/>
                                <w:color w:val="000000" w:themeColor="text1"/>
                                <w:sz w:val="20"/>
                                <w:szCs w:val="20"/>
                              </w:rPr>
                              <w:t xml:space="preserve">und kollegialer </w:t>
                            </w:r>
                            <w:r w:rsidR="00B571C1">
                              <w:rPr>
                                <w:rFonts w:ascii="Verdana" w:hAnsi="Verdana" w:cstheme="majorHAnsi"/>
                                <w:color w:val="000000" w:themeColor="text1"/>
                                <w:sz w:val="20"/>
                                <w:szCs w:val="20"/>
                              </w:rPr>
                              <w:t>Arbeitsalltag.</w:t>
                            </w:r>
                          </w:p>
                          <w:p w14:paraId="0D1788EC" w14:textId="77777777" w:rsidR="00B571C1" w:rsidRDefault="00B571C1" w:rsidP="009718EB">
                            <w:pPr>
                              <w:jc w:val="both"/>
                              <w:rPr>
                                <w:rFonts w:ascii="Verdana" w:hAnsi="Verdana" w:cstheme="majorHAnsi"/>
                                <w:color w:val="000000" w:themeColor="text1"/>
                                <w:sz w:val="20"/>
                                <w:szCs w:val="20"/>
                              </w:rPr>
                            </w:pPr>
                          </w:p>
                          <w:p w14:paraId="67D9B5F0" w14:textId="2E246065" w:rsidR="00B571C1" w:rsidRPr="00F643BD" w:rsidRDefault="00B571C1" w:rsidP="00B571C1">
                            <w:pPr>
                              <w:jc w:val="both"/>
                              <w:rPr>
                                <w:rFonts w:ascii="Verdana" w:hAnsi="Verdana" w:cstheme="majorHAnsi"/>
                                <w:color w:val="000000" w:themeColor="text1"/>
                                <w:sz w:val="20"/>
                                <w:szCs w:val="20"/>
                              </w:rPr>
                            </w:pPr>
                            <w:r>
                              <w:rPr>
                                <w:rFonts w:ascii="Verdana" w:hAnsi="Verdana" w:cstheme="majorHAnsi"/>
                                <w:color w:val="000000" w:themeColor="text1"/>
                                <w:sz w:val="20"/>
                                <w:szCs w:val="20"/>
                              </w:rPr>
                              <w:t>Besonderen Wert lege ich auf eine offene und transparente Kommunikation. Ich behandle</w:t>
                            </w:r>
                            <w:r w:rsidR="00A509E9">
                              <w:rPr>
                                <w:rFonts w:ascii="Verdana" w:hAnsi="Verdana" w:cstheme="majorHAnsi"/>
                                <w:color w:val="000000" w:themeColor="text1"/>
                                <w:sz w:val="20"/>
                                <w:szCs w:val="20"/>
                              </w:rPr>
                              <w:t xml:space="preserve"> gleichzeitig mir zugängliche</w:t>
                            </w:r>
                            <w:r>
                              <w:rPr>
                                <w:rFonts w:ascii="Verdana" w:hAnsi="Verdana" w:cstheme="majorHAnsi"/>
                                <w:color w:val="000000" w:themeColor="text1"/>
                                <w:sz w:val="20"/>
                                <w:szCs w:val="20"/>
                              </w:rPr>
                              <w:t xml:space="preserve"> Informationen mit dem nötigen Fingerspitzengefühl und konnte in der Vergangenheit oft aufkommende Konflikte im Keim ersticken. </w:t>
                            </w:r>
                          </w:p>
                          <w:p w14:paraId="35DAE4BC" w14:textId="77777777" w:rsidR="003D2314" w:rsidRDefault="003D2314" w:rsidP="007A6816">
                            <w:pPr>
                              <w:jc w:val="both"/>
                              <w:rPr>
                                <w:rFonts w:ascii="Verdana" w:hAnsi="Verdana" w:cstheme="majorHAnsi"/>
                                <w:color w:val="000000" w:themeColor="text1"/>
                                <w:sz w:val="20"/>
                                <w:szCs w:val="20"/>
                              </w:rPr>
                            </w:pPr>
                          </w:p>
                          <w:p w14:paraId="50AB1FB1" w14:textId="22E45390" w:rsidR="00D76BAC" w:rsidRPr="00F643BD" w:rsidRDefault="003D2314" w:rsidP="007A6816">
                            <w:pPr>
                              <w:jc w:val="both"/>
                              <w:rPr>
                                <w:rFonts w:ascii="Verdana" w:hAnsi="Verdana" w:cstheme="majorHAnsi"/>
                                <w:color w:val="000000" w:themeColor="text1"/>
                                <w:sz w:val="20"/>
                                <w:szCs w:val="20"/>
                              </w:rPr>
                            </w:pPr>
                            <w:r>
                              <w:rPr>
                                <w:rFonts w:ascii="Verdana" w:hAnsi="Verdana" w:cstheme="majorHAnsi"/>
                                <w:color w:val="000000" w:themeColor="text1"/>
                                <w:sz w:val="20"/>
                                <w:szCs w:val="20"/>
                              </w:rPr>
                              <w:t xml:space="preserve">Sie haben erwähnt, dass ein Wechsel auf das System </w:t>
                            </w:r>
                            <w:proofErr w:type="spellStart"/>
                            <w:r>
                              <w:rPr>
                                <w:rFonts w:ascii="Verdana" w:hAnsi="Verdana" w:cstheme="majorHAnsi"/>
                                <w:color w:val="000000" w:themeColor="text1"/>
                                <w:sz w:val="20"/>
                                <w:szCs w:val="20"/>
                              </w:rPr>
                              <w:t>Datev</w:t>
                            </w:r>
                            <w:proofErr w:type="spellEnd"/>
                            <w:r>
                              <w:rPr>
                                <w:rFonts w:ascii="Verdana" w:hAnsi="Verdana" w:cstheme="majorHAnsi"/>
                                <w:color w:val="000000" w:themeColor="text1"/>
                                <w:sz w:val="20"/>
                                <w:szCs w:val="20"/>
                              </w:rPr>
                              <w:t xml:space="preserve"> geplant ist. </w:t>
                            </w:r>
                            <w:r w:rsidR="00B571C1">
                              <w:rPr>
                                <w:rFonts w:ascii="Verdana" w:hAnsi="Verdana" w:cstheme="majorHAnsi"/>
                                <w:color w:val="000000" w:themeColor="text1"/>
                                <w:sz w:val="20"/>
                                <w:szCs w:val="20"/>
                              </w:rPr>
                              <w:t>In meiner alten Stelle habe ich</w:t>
                            </w:r>
                            <w:r>
                              <w:rPr>
                                <w:rFonts w:ascii="Verdana" w:hAnsi="Verdana" w:cstheme="majorHAnsi"/>
                                <w:color w:val="000000" w:themeColor="text1"/>
                                <w:sz w:val="20"/>
                                <w:szCs w:val="20"/>
                              </w:rPr>
                              <w:t xml:space="preserve"> unseren damaligen Systemwechsel </w:t>
                            </w:r>
                            <w:r w:rsidR="007B0DFA">
                              <w:rPr>
                                <w:rFonts w:ascii="Verdana" w:hAnsi="Verdana" w:cstheme="majorHAnsi"/>
                                <w:color w:val="000000" w:themeColor="text1"/>
                                <w:sz w:val="20"/>
                                <w:szCs w:val="20"/>
                              </w:rPr>
                              <w:t xml:space="preserve">auf diese Anwendung </w:t>
                            </w:r>
                            <w:r w:rsidR="00456EB4">
                              <w:rPr>
                                <w:rFonts w:ascii="Verdana" w:hAnsi="Verdana" w:cstheme="majorHAnsi"/>
                                <w:color w:val="000000" w:themeColor="text1"/>
                                <w:sz w:val="20"/>
                                <w:szCs w:val="20"/>
                              </w:rPr>
                              <w:t>vollumfassend begleitet und fungierte als erster Ansprechpartner für Dienstleister und Kollegen.</w:t>
                            </w:r>
                            <w:r w:rsidR="00D76BAC" w:rsidRPr="00F643BD">
                              <w:rPr>
                                <w:rFonts w:ascii="Verdana" w:hAnsi="Verdana" w:cstheme="majorHAnsi"/>
                                <w:color w:val="000000" w:themeColor="text1"/>
                                <w:sz w:val="20"/>
                                <w:szCs w:val="20"/>
                              </w:rPr>
                              <w:t xml:space="preserve"> Sehr gerne bringe </w:t>
                            </w:r>
                            <w:r>
                              <w:rPr>
                                <w:rFonts w:ascii="Verdana" w:hAnsi="Verdana" w:cstheme="majorHAnsi"/>
                                <w:color w:val="000000" w:themeColor="text1"/>
                                <w:sz w:val="20"/>
                                <w:szCs w:val="20"/>
                              </w:rPr>
                              <w:t>ich diese Erfahrung bei Ihnen ein und bin sicher, dass die Umstellung</w:t>
                            </w:r>
                            <w:r w:rsidR="00456EB4">
                              <w:rPr>
                                <w:rFonts w:ascii="Verdana" w:hAnsi="Verdana" w:cstheme="majorHAnsi"/>
                                <w:color w:val="000000" w:themeColor="text1"/>
                                <w:sz w:val="20"/>
                                <w:szCs w:val="20"/>
                              </w:rPr>
                              <w:t xml:space="preserve"> ebenfalls</w:t>
                            </w:r>
                            <w:r>
                              <w:rPr>
                                <w:rFonts w:ascii="Verdana" w:hAnsi="Verdana" w:cstheme="majorHAnsi"/>
                                <w:color w:val="000000" w:themeColor="text1"/>
                                <w:sz w:val="20"/>
                                <w:szCs w:val="20"/>
                              </w:rPr>
                              <w:t xml:space="preserve"> reibungslos verlaufen wird. </w:t>
                            </w:r>
                          </w:p>
                          <w:p w14:paraId="19E2D539" w14:textId="77777777" w:rsidR="00852407" w:rsidRPr="00F643BD" w:rsidRDefault="00852407">
                            <w:pPr>
                              <w:rPr>
                                <w:rFonts w:ascii="Verdana" w:hAnsi="Verdana" w:cstheme="majorHAnsi"/>
                                <w:color w:val="000000" w:themeColor="text1"/>
                                <w:sz w:val="20"/>
                                <w:szCs w:val="20"/>
                              </w:rPr>
                            </w:pPr>
                          </w:p>
                          <w:p w14:paraId="38072F75" w14:textId="7AA7E171" w:rsidR="00456EB4" w:rsidRPr="00F643BD" w:rsidRDefault="00456EB4" w:rsidP="004E5042">
                            <w:pPr>
                              <w:jc w:val="both"/>
                              <w:rPr>
                                <w:rFonts w:ascii="Verdana" w:hAnsi="Verdana" w:cstheme="majorHAnsi"/>
                                <w:color w:val="000000" w:themeColor="text1"/>
                                <w:sz w:val="20"/>
                                <w:szCs w:val="20"/>
                              </w:rPr>
                            </w:pPr>
                            <w:r>
                              <w:rPr>
                                <w:rFonts w:ascii="Verdana" w:hAnsi="Verdana" w:cstheme="majorHAnsi"/>
                                <w:color w:val="000000" w:themeColor="text1"/>
                                <w:sz w:val="20"/>
                                <w:szCs w:val="20"/>
                              </w:rPr>
                              <w:t>Da ich soeben meine Vollzeit-Weiterbildung zum Fachwirt abgeschlossen habe, freue ich mich, die Kenntnisse kurzfristig bei Ihnen anzuwenden. Meine Gehaltsvorstellung liegt bei ungefähr 46.500 €</w:t>
                            </w:r>
                            <w:r w:rsidR="00B571C1">
                              <w:rPr>
                                <w:rFonts w:ascii="Verdana" w:hAnsi="Verdana" w:cstheme="majorHAnsi"/>
                                <w:color w:val="000000" w:themeColor="text1"/>
                                <w:sz w:val="20"/>
                                <w:szCs w:val="20"/>
                              </w:rPr>
                              <w:t xml:space="preserve"> pro Jahr</w:t>
                            </w:r>
                            <w:r>
                              <w:rPr>
                                <w:rFonts w:ascii="Verdana" w:hAnsi="Verdana" w:cstheme="majorHAnsi"/>
                                <w:color w:val="000000" w:themeColor="text1"/>
                                <w:sz w:val="20"/>
                                <w:szCs w:val="20"/>
                              </w:rPr>
                              <w:t>.</w:t>
                            </w:r>
                          </w:p>
                          <w:p w14:paraId="2E1AA807" w14:textId="610BC6C0" w:rsidR="00852407" w:rsidRPr="00F643BD" w:rsidRDefault="00852407" w:rsidP="004E5042">
                            <w:pPr>
                              <w:jc w:val="both"/>
                              <w:rPr>
                                <w:rFonts w:ascii="Verdana" w:hAnsi="Verdana" w:cstheme="majorHAnsi"/>
                                <w:color w:val="000000" w:themeColor="text1"/>
                                <w:sz w:val="20"/>
                                <w:szCs w:val="20"/>
                              </w:rPr>
                            </w:pPr>
                          </w:p>
                          <w:p w14:paraId="4FACD07C" w14:textId="6F3A86F5" w:rsidR="00852407" w:rsidRDefault="00A509E9" w:rsidP="004E5042">
                            <w:pPr>
                              <w:jc w:val="both"/>
                              <w:rPr>
                                <w:rFonts w:ascii="Verdana" w:hAnsi="Verdana" w:cstheme="majorHAnsi"/>
                                <w:color w:val="000000" w:themeColor="text1"/>
                                <w:sz w:val="20"/>
                                <w:szCs w:val="20"/>
                              </w:rPr>
                            </w:pPr>
                            <w:r>
                              <w:rPr>
                                <w:rFonts w:ascii="Verdana" w:hAnsi="Verdana" w:cstheme="majorHAnsi"/>
                                <w:color w:val="000000" w:themeColor="text1"/>
                                <w:sz w:val="20"/>
                                <w:szCs w:val="20"/>
                              </w:rPr>
                              <w:t>Ich bin überzeugt, dank meines Organisationstalents</w:t>
                            </w:r>
                            <w:r w:rsidR="00D27D00">
                              <w:rPr>
                                <w:rFonts w:ascii="Verdana" w:hAnsi="Verdana" w:cstheme="majorHAnsi"/>
                                <w:color w:val="000000" w:themeColor="text1"/>
                                <w:sz w:val="20"/>
                                <w:szCs w:val="20"/>
                              </w:rPr>
                              <w:t xml:space="preserve"> und meiner vielseitigen Erfahrung</w:t>
                            </w:r>
                            <w:r w:rsidR="00456EB4">
                              <w:rPr>
                                <w:rFonts w:ascii="Verdana" w:hAnsi="Verdana" w:cstheme="majorHAnsi"/>
                                <w:color w:val="000000" w:themeColor="text1"/>
                                <w:sz w:val="20"/>
                                <w:szCs w:val="20"/>
                              </w:rPr>
                              <w:t xml:space="preserve"> ein</w:t>
                            </w:r>
                            <w:r w:rsidR="00F52727">
                              <w:rPr>
                                <w:rFonts w:ascii="Verdana" w:hAnsi="Verdana" w:cstheme="majorHAnsi"/>
                                <w:color w:val="000000" w:themeColor="text1"/>
                                <w:sz w:val="20"/>
                                <w:szCs w:val="20"/>
                              </w:rPr>
                              <w:t xml:space="preserve"> starker Partner</w:t>
                            </w:r>
                            <w:r w:rsidR="00456EB4">
                              <w:rPr>
                                <w:rFonts w:ascii="Verdana" w:hAnsi="Verdana" w:cstheme="majorHAnsi"/>
                                <w:color w:val="000000" w:themeColor="text1"/>
                                <w:sz w:val="20"/>
                                <w:szCs w:val="20"/>
                              </w:rPr>
                              <w:t xml:space="preserve"> für </w:t>
                            </w:r>
                            <w:r w:rsidR="00ED15BD">
                              <w:rPr>
                                <w:rFonts w:ascii="Verdana" w:hAnsi="Verdana" w:cstheme="majorHAnsi"/>
                                <w:color w:val="000000" w:themeColor="text1"/>
                                <w:sz w:val="20"/>
                                <w:szCs w:val="20"/>
                              </w:rPr>
                              <w:t xml:space="preserve">Sie und </w:t>
                            </w:r>
                            <w:r w:rsidR="00C83D71">
                              <w:rPr>
                                <w:rFonts w:ascii="Verdana" w:hAnsi="Verdana" w:cstheme="majorHAnsi"/>
                                <w:color w:val="000000" w:themeColor="text1"/>
                                <w:sz w:val="20"/>
                                <w:szCs w:val="20"/>
                              </w:rPr>
                              <w:t>Ihre</w:t>
                            </w:r>
                            <w:r w:rsidR="00ED15BD">
                              <w:rPr>
                                <w:rFonts w:ascii="Verdana" w:hAnsi="Verdana" w:cstheme="majorHAnsi"/>
                                <w:color w:val="000000" w:themeColor="text1"/>
                                <w:sz w:val="20"/>
                                <w:szCs w:val="20"/>
                              </w:rPr>
                              <w:t xml:space="preserve"> gesamte Kanzlei</w:t>
                            </w:r>
                            <w:r w:rsidR="00456EB4">
                              <w:rPr>
                                <w:rFonts w:ascii="Verdana" w:hAnsi="Verdana" w:cstheme="majorHAnsi"/>
                                <w:color w:val="000000" w:themeColor="text1"/>
                                <w:sz w:val="20"/>
                                <w:szCs w:val="20"/>
                              </w:rPr>
                              <w:t xml:space="preserve"> zu sein</w:t>
                            </w:r>
                            <w:r>
                              <w:rPr>
                                <w:rFonts w:ascii="Verdana" w:hAnsi="Verdana" w:cstheme="majorHAnsi"/>
                                <w:color w:val="000000" w:themeColor="text1"/>
                                <w:sz w:val="20"/>
                                <w:szCs w:val="20"/>
                              </w:rPr>
                              <w:t>,</w:t>
                            </w:r>
                            <w:r w:rsidR="00456EB4">
                              <w:rPr>
                                <w:rFonts w:ascii="Verdana" w:hAnsi="Verdana" w:cstheme="majorHAnsi"/>
                                <w:color w:val="000000" w:themeColor="text1"/>
                                <w:sz w:val="20"/>
                                <w:szCs w:val="20"/>
                              </w:rPr>
                              <w:t xml:space="preserve"> und </w:t>
                            </w:r>
                            <w:r w:rsidR="000A61CB">
                              <w:rPr>
                                <w:rFonts w:ascii="Verdana" w:hAnsi="Verdana" w:cstheme="majorHAnsi"/>
                                <w:color w:val="000000" w:themeColor="text1"/>
                                <w:sz w:val="20"/>
                                <w:szCs w:val="20"/>
                              </w:rPr>
                              <w:t>bespreche gerne Weiteres im</w:t>
                            </w:r>
                            <w:r>
                              <w:rPr>
                                <w:rFonts w:ascii="Verdana" w:hAnsi="Verdana" w:cstheme="majorHAnsi"/>
                                <w:color w:val="000000" w:themeColor="text1"/>
                                <w:sz w:val="20"/>
                                <w:szCs w:val="20"/>
                              </w:rPr>
                              <w:t xml:space="preserve"> Vorstellungsgespräch.</w:t>
                            </w:r>
                            <w:r w:rsidR="00456EB4">
                              <w:rPr>
                                <w:rFonts w:ascii="Verdana" w:hAnsi="Verdana" w:cstheme="majorHAnsi"/>
                                <w:color w:val="000000" w:themeColor="text1"/>
                                <w:sz w:val="20"/>
                                <w:szCs w:val="20"/>
                              </w:rPr>
                              <w:t xml:space="preserve"> </w:t>
                            </w:r>
                          </w:p>
                          <w:p w14:paraId="3DA884BD" w14:textId="77777777" w:rsidR="00456EB4" w:rsidRPr="00F643BD" w:rsidRDefault="00456EB4" w:rsidP="004E5042">
                            <w:pPr>
                              <w:jc w:val="both"/>
                              <w:rPr>
                                <w:rFonts w:ascii="Verdana" w:hAnsi="Verdana" w:cstheme="majorHAnsi"/>
                                <w:color w:val="000000" w:themeColor="text1"/>
                                <w:sz w:val="20"/>
                                <w:szCs w:val="20"/>
                              </w:rPr>
                            </w:pPr>
                          </w:p>
                          <w:p w14:paraId="15DA21A4" w14:textId="77777777" w:rsidR="00B1219C" w:rsidRDefault="00F643BD" w:rsidP="004E5042">
                            <w:pPr>
                              <w:jc w:val="both"/>
                              <w:rPr>
                                <w:rFonts w:ascii="Verdana" w:hAnsi="Verdana" w:cstheme="majorHAnsi"/>
                                <w:color w:val="000000" w:themeColor="text1"/>
                                <w:sz w:val="20"/>
                                <w:szCs w:val="20"/>
                              </w:rPr>
                            </w:pPr>
                            <w:r w:rsidRPr="00F643BD">
                              <w:rPr>
                                <w:rFonts w:ascii="Verdana" w:hAnsi="Verdana" w:cstheme="majorHAnsi"/>
                                <w:color w:val="000000" w:themeColor="text1"/>
                                <w:sz w:val="20"/>
                                <w:szCs w:val="20"/>
                              </w:rPr>
                              <w:t>Freundliche Grüße</w:t>
                            </w:r>
                          </w:p>
                          <w:p w14:paraId="75F90771" w14:textId="44AF5845" w:rsidR="00852407" w:rsidRPr="00F643BD" w:rsidRDefault="00B1219C">
                            <w:pPr>
                              <w:rPr>
                                <w:rFonts w:ascii="Verdana" w:hAnsi="Verdana" w:cstheme="majorHAnsi"/>
                                <w:color w:val="000000" w:themeColor="text1"/>
                                <w:sz w:val="20"/>
                                <w:szCs w:val="20"/>
                              </w:rPr>
                            </w:pPr>
                            <w:r>
                              <w:rPr>
                                <w:noProof/>
                              </w:rPr>
                              <w:drawing>
                                <wp:inline distT="0" distB="0" distL="0" distR="0" wp14:anchorId="710D652B" wp14:editId="29EF1D5B">
                                  <wp:extent cx="1171575" cy="568190"/>
                                  <wp:effectExtent l="0" t="0" r="0" b="3810"/>
                                  <wp:docPr id="13" name="Grafik 13" descr="https://www.energyenhancer.ch/media/images/unterschrifteinzeln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nergyenhancer.ch/media/images/unterschrifteinzeln_klei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2224" cy="5830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D5D16" id="_x0000_t202" coordsize="21600,21600" o:spt="202" path="m,l,21600r21600,l21600,xe">
                <v:stroke joinstyle="miter"/>
                <v:path gradientshapeok="t" o:connecttype="rect"/>
              </v:shapetype>
              <v:shape id="Text Box 2" o:spid="_x0000_s1026" type="#_x0000_t202" style="position:absolute;margin-left:154.45pt;margin-top:139.95pt;width:348.15pt;height:593.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" filled="f" stroked="f">
                <v:textbox>
                  <w:txbxContent>
                    <w:p w14:paraId="102D0621" w14:textId="3C304394" w:rsidR="00D76BAC" w:rsidRPr="00F643BD" w:rsidRDefault="00D76BAC" w:rsidP="009718EB">
                      <w:pPr>
                        <w:jc w:val="both"/>
                        <w:rPr>
                          <w:rFonts w:ascii="Verdana" w:hAnsi="Verdana" w:cstheme="majorHAnsi"/>
                          <w:color w:val="000000" w:themeColor="text1"/>
                          <w:sz w:val="20"/>
                          <w:szCs w:val="20"/>
                        </w:rPr>
                      </w:pPr>
                      <w:r w:rsidRPr="00F643BD">
                        <w:rPr>
                          <w:rFonts w:ascii="Verdana" w:hAnsi="Verdana" w:cstheme="majorHAnsi"/>
                          <w:color w:val="000000" w:themeColor="text1"/>
                          <w:sz w:val="20"/>
                          <w:szCs w:val="20"/>
                        </w:rPr>
                        <w:t xml:space="preserve">Sehr geehrte Frau </w:t>
                      </w:r>
                      <w:r w:rsidR="00F643BD" w:rsidRPr="00F643BD">
                        <w:rPr>
                          <w:rFonts w:ascii="Verdana" w:hAnsi="Verdana" w:cstheme="majorHAnsi"/>
                          <w:color w:val="000000" w:themeColor="text1"/>
                          <w:sz w:val="20"/>
                          <w:szCs w:val="20"/>
                        </w:rPr>
                        <w:t>Müller</w:t>
                      </w:r>
                      <w:r w:rsidR="000649FA">
                        <w:rPr>
                          <w:rFonts w:ascii="Verdana" w:hAnsi="Verdana" w:cstheme="majorHAnsi"/>
                          <w:color w:val="000000" w:themeColor="text1"/>
                          <w:sz w:val="20"/>
                          <w:szCs w:val="20"/>
                        </w:rPr>
                        <w:t>,</w:t>
                      </w:r>
                    </w:p>
                    <w:p w14:paraId="25847DDE" w14:textId="77777777" w:rsidR="00D76BAC" w:rsidRPr="00F643BD" w:rsidRDefault="00D76BAC" w:rsidP="009718EB">
                      <w:pPr>
                        <w:jc w:val="both"/>
                        <w:rPr>
                          <w:rFonts w:ascii="Verdana" w:hAnsi="Verdana" w:cstheme="majorHAnsi"/>
                          <w:color w:val="000000" w:themeColor="text1"/>
                          <w:sz w:val="20"/>
                          <w:szCs w:val="20"/>
                        </w:rPr>
                      </w:pPr>
                    </w:p>
                    <w:p w14:paraId="2A50CFB8" w14:textId="14E28D6D" w:rsidR="00D76BAC" w:rsidRPr="00F643BD" w:rsidRDefault="00D76BAC" w:rsidP="009718EB">
                      <w:pPr>
                        <w:jc w:val="both"/>
                        <w:rPr>
                          <w:rFonts w:ascii="Verdana" w:hAnsi="Verdana" w:cstheme="majorHAnsi"/>
                          <w:color w:val="000000" w:themeColor="text1"/>
                          <w:sz w:val="20"/>
                          <w:szCs w:val="20"/>
                        </w:rPr>
                      </w:pPr>
                      <w:r w:rsidRPr="00F643BD">
                        <w:rPr>
                          <w:rFonts w:ascii="Verdana" w:hAnsi="Verdana" w:cstheme="majorHAnsi"/>
                          <w:color w:val="000000" w:themeColor="text1"/>
                          <w:sz w:val="20"/>
                          <w:szCs w:val="20"/>
                        </w:rPr>
                        <w:t>vielen Dank für das freundliche Gespräch</w:t>
                      </w:r>
                      <w:r w:rsidR="00D74A5B">
                        <w:rPr>
                          <w:rFonts w:ascii="Verdana" w:hAnsi="Verdana" w:cstheme="majorHAnsi"/>
                          <w:color w:val="000000" w:themeColor="text1"/>
                          <w:sz w:val="20"/>
                          <w:szCs w:val="20"/>
                        </w:rPr>
                        <w:t xml:space="preserve"> im Rahmen </w:t>
                      </w:r>
                      <w:r w:rsidR="003D2314">
                        <w:rPr>
                          <w:rFonts w:ascii="Verdana" w:hAnsi="Verdana" w:cstheme="majorHAnsi"/>
                          <w:color w:val="000000" w:themeColor="text1"/>
                          <w:sz w:val="20"/>
                          <w:szCs w:val="20"/>
                        </w:rPr>
                        <w:t xml:space="preserve">des Tages der offenen Tür, </w:t>
                      </w:r>
                      <w:proofErr w:type="gramStart"/>
                      <w:r w:rsidRPr="00F643BD">
                        <w:rPr>
                          <w:rFonts w:ascii="Verdana" w:hAnsi="Verdana" w:cstheme="majorHAnsi"/>
                          <w:color w:val="000000" w:themeColor="text1"/>
                          <w:sz w:val="20"/>
                          <w:szCs w:val="20"/>
                        </w:rPr>
                        <w:t>das</w:t>
                      </w:r>
                      <w:proofErr w:type="gramEnd"/>
                      <w:r w:rsidRPr="00F643BD">
                        <w:rPr>
                          <w:rFonts w:ascii="Verdana" w:hAnsi="Verdana" w:cstheme="majorHAnsi"/>
                          <w:color w:val="000000" w:themeColor="text1"/>
                          <w:sz w:val="20"/>
                          <w:szCs w:val="20"/>
                        </w:rPr>
                        <w:t xml:space="preserve"> mir die vielseitigen Aufgaben </w:t>
                      </w:r>
                      <w:r w:rsidR="00D74A5B">
                        <w:rPr>
                          <w:rFonts w:ascii="Verdana" w:hAnsi="Verdana" w:cstheme="majorHAnsi"/>
                          <w:color w:val="000000" w:themeColor="text1"/>
                          <w:sz w:val="20"/>
                          <w:szCs w:val="20"/>
                        </w:rPr>
                        <w:t>als Ihr</w:t>
                      </w:r>
                      <w:r w:rsidR="003D2314">
                        <w:rPr>
                          <w:rFonts w:ascii="Verdana" w:hAnsi="Verdana" w:cstheme="majorHAnsi"/>
                          <w:color w:val="000000" w:themeColor="text1"/>
                          <w:sz w:val="20"/>
                          <w:szCs w:val="20"/>
                        </w:rPr>
                        <w:t xml:space="preserve"> </w:t>
                      </w:r>
                      <w:r w:rsidR="00D74A5B">
                        <w:rPr>
                          <w:rFonts w:ascii="Verdana" w:hAnsi="Verdana" w:cstheme="majorHAnsi"/>
                          <w:color w:val="000000" w:themeColor="text1"/>
                          <w:sz w:val="20"/>
                          <w:szCs w:val="20"/>
                        </w:rPr>
                        <w:t>Assisten</w:t>
                      </w:r>
                      <w:r w:rsidR="003D2314">
                        <w:rPr>
                          <w:rFonts w:ascii="Verdana" w:hAnsi="Verdana" w:cstheme="majorHAnsi"/>
                          <w:color w:val="000000" w:themeColor="text1"/>
                          <w:sz w:val="20"/>
                          <w:szCs w:val="20"/>
                        </w:rPr>
                        <w:t>t</w:t>
                      </w:r>
                      <w:r w:rsidRPr="00F643BD">
                        <w:rPr>
                          <w:rFonts w:ascii="Verdana" w:hAnsi="Verdana" w:cstheme="majorHAnsi"/>
                          <w:color w:val="000000" w:themeColor="text1"/>
                          <w:sz w:val="20"/>
                          <w:szCs w:val="20"/>
                        </w:rPr>
                        <w:t xml:space="preserve"> nahe gebracht hat.</w:t>
                      </w:r>
                      <w:r w:rsidR="00D74A5B">
                        <w:rPr>
                          <w:rFonts w:ascii="Verdana" w:hAnsi="Verdana" w:cstheme="majorHAnsi"/>
                          <w:color w:val="000000" w:themeColor="text1"/>
                          <w:sz w:val="20"/>
                          <w:szCs w:val="20"/>
                        </w:rPr>
                        <w:t xml:space="preserve"> </w:t>
                      </w:r>
                      <w:r w:rsidR="00456EB4">
                        <w:rPr>
                          <w:rFonts w:ascii="Verdana" w:hAnsi="Verdana" w:cstheme="majorHAnsi"/>
                          <w:color w:val="000000" w:themeColor="text1"/>
                          <w:sz w:val="20"/>
                          <w:szCs w:val="20"/>
                        </w:rPr>
                        <w:t>Als erfahrener kaufmännischer Allrounder bin ich in der Lage, Sie schnell und effektiv zu unterstützen.</w:t>
                      </w:r>
                    </w:p>
                    <w:p w14:paraId="5BD5AB5F" w14:textId="77777777" w:rsidR="00D76BAC" w:rsidRPr="00F643BD" w:rsidRDefault="00D76BAC" w:rsidP="009718EB">
                      <w:pPr>
                        <w:jc w:val="both"/>
                        <w:rPr>
                          <w:rFonts w:ascii="Verdana" w:hAnsi="Verdana" w:cstheme="majorHAnsi"/>
                          <w:color w:val="000000" w:themeColor="text1"/>
                          <w:sz w:val="20"/>
                          <w:szCs w:val="20"/>
                        </w:rPr>
                      </w:pPr>
                    </w:p>
                    <w:p w14:paraId="668D7215" w14:textId="0A2A1A73" w:rsidR="004A4F71" w:rsidRDefault="004A4F71" w:rsidP="009718EB">
                      <w:pPr>
                        <w:jc w:val="both"/>
                        <w:rPr>
                          <w:rFonts w:ascii="Verdana" w:hAnsi="Verdana" w:cstheme="majorHAnsi"/>
                          <w:color w:val="000000" w:themeColor="text1"/>
                          <w:sz w:val="20"/>
                          <w:szCs w:val="20"/>
                        </w:rPr>
                      </w:pPr>
                      <w:r>
                        <w:rPr>
                          <w:rFonts w:ascii="Verdana" w:hAnsi="Verdana" w:cstheme="majorHAnsi"/>
                          <w:color w:val="000000" w:themeColor="text1"/>
                          <w:sz w:val="20"/>
                          <w:szCs w:val="20"/>
                        </w:rPr>
                        <w:t xml:space="preserve">Mein Aufgabengebiet </w:t>
                      </w:r>
                      <w:r w:rsidR="00B571C1">
                        <w:rPr>
                          <w:rFonts w:ascii="Verdana" w:hAnsi="Verdana" w:cstheme="majorHAnsi"/>
                          <w:color w:val="000000" w:themeColor="text1"/>
                          <w:sz w:val="20"/>
                          <w:szCs w:val="20"/>
                        </w:rPr>
                        <w:t>bei Menzel &amp; Söhne</w:t>
                      </w:r>
                      <w:r>
                        <w:rPr>
                          <w:rFonts w:ascii="Verdana" w:hAnsi="Verdana" w:cstheme="majorHAnsi"/>
                          <w:color w:val="000000" w:themeColor="text1"/>
                          <w:sz w:val="20"/>
                          <w:szCs w:val="20"/>
                        </w:rPr>
                        <w:t xml:space="preserve"> umfasste die typischen Assistenztätigkeiten wie Postbearbeitung, Telefondienst </w:t>
                      </w:r>
                      <w:r w:rsidR="00181CA9">
                        <w:rPr>
                          <w:rFonts w:ascii="Verdana" w:hAnsi="Verdana" w:cstheme="majorHAnsi"/>
                          <w:color w:val="000000" w:themeColor="text1"/>
                          <w:sz w:val="20"/>
                          <w:szCs w:val="20"/>
                        </w:rPr>
                        <w:t xml:space="preserve">und </w:t>
                      </w:r>
                      <w:r>
                        <w:rPr>
                          <w:rFonts w:ascii="Verdana" w:hAnsi="Verdana" w:cstheme="majorHAnsi"/>
                          <w:color w:val="000000" w:themeColor="text1"/>
                          <w:sz w:val="20"/>
                          <w:szCs w:val="20"/>
                        </w:rPr>
                        <w:t>Meeting- und Terminkoordination. Zusätzlich übernahm ich</w:t>
                      </w:r>
                      <w:r w:rsidR="00302EE4">
                        <w:rPr>
                          <w:rFonts w:ascii="Verdana" w:hAnsi="Verdana" w:cstheme="majorHAnsi"/>
                          <w:color w:val="000000" w:themeColor="text1"/>
                          <w:sz w:val="20"/>
                          <w:szCs w:val="20"/>
                        </w:rPr>
                        <w:t xml:space="preserve"> nach einem plötzlichen Personalengpass</w:t>
                      </w:r>
                      <w:r>
                        <w:rPr>
                          <w:rFonts w:ascii="Verdana" w:hAnsi="Verdana" w:cstheme="majorHAnsi"/>
                          <w:color w:val="000000" w:themeColor="text1"/>
                          <w:sz w:val="20"/>
                          <w:szCs w:val="20"/>
                        </w:rPr>
                        <w:t xml:space="preserve"> auf meine Initiative sogar die gesamte vorbereitende Buchführung. Dies führte dazu, dass wir </w:t>
                      </w:r>
                      <w:r w:rsidR="00302EE4">
                        <w:rPr>
                          <w:rFonts w:ascii="Verdana" w:hAnsi="Verdana" w:cstheme="majorHAnsi"/>
                          <w:color w:val="000000" w:themeColor="text1"/>
                          <w:sz w:val="20"/>
                          <w:szCs w:val="20"/>
                        </w:rPr>
                        <w:t>dauerhaf</w:t>
                      </w:r>
                      <w:r w:rsidR="00B571C1">
                        <w:rPr>
                          <w:rFonts w:ascii="Verdana" w:hAnsi="Verdana" w:cstheme="majorHAnsi"/>
                          <w:color w:val="000000" w:themeColor="text1"/>
                          <w:sz w:val="20"/>
                          <w:szCs w:val="20"/>
                        </w:rPr>
                        <w:t>t</w:t>
                      </w:r>
                      <w:r w:rsidR="00302EE4">
                        <w:rPr>
                          <w:rFonts w:ascii="Verdana" w:hAnsi="Verdana" w:cstheme="majorHAnsi"/>
                          <w:color w:val="000000" w:themeColor="text1"/>
                          <w:sz w:val="20"/>
                          <w:szCs w:val="20"/>
                        </w:rPr>
                        <w:t xml:space="preserve"> </w:t>
                      </w:r>
                      <w:r>
                        <w:rPr>
                          <w:rFonts w:ascii="Verdana" w:hAnsi="Verdana" w:cstheme="majorHAnsi"/>
                          <w:color w:val="000000" w:themeColor="text1"/>
                          <w:sz w:val="20"/>
                          <w:szCs w:val="20"/>
                        </w:rPr>
                        <w:t>eine halbe Mitarbeiterstelle einsparen konnten.</w:t>
                      </w:r>
                    </w:p>
                    <w:p w14:paraId="2BFA2A08" w14:textId="77777777" w:rsidR="004A4F71" w:rsidRDefault="004A4F71" w:rsidP="009718EB">
                      <w:pPr>
                        <w:jc w:val="both"/>
                        <w:rPr>
                          <w:rFonts w:ascii="Verdana" w:hAnsi="Verdana" w:cstheme="majorHAnsi"/>
                          <w:color w:val="000000" w:themeColor="text1"/>
                          <w:sz w:val="20"/>
                          <w:szCs w:val="20"/>
                        </w:rPr>
                      </w:pPr>
                    </w:p>
                    <w:p w14:paraId="546CC7DF" w14:textId="495E1B03" w:rsidR="00D76BAC" w:rsidRDefault="004A4F71" w:rsidP="009718EB">
                      <w:pPr>
                        <w:jc w:val="both"/>
                        <w:rPr>
                          <w:rFonts w:ascii="Verdana" w:hAnsi="Verdana" w:cstheme="majorHAnsi"/>
                          <w:color w:val="000000" w:themeColor="text1"/>
                          <w:sz w:val="20"/>
                          <w:szCs w:val="20"/>
                        </w:rPr>
                      </w:pPr>
                      <w:r>
                        <w:rPr>
                          <w:rFonts w:ascii="Verdana" w:hAnsi="Verdana" w:cstheme="majorHAnsi"/>
                          <w:color w:val="000000" w:themeColor="text1"/>
                          <w:sz w:val="20"/>
                          <w:szCs w:val="20"/>
                        </w:rPr>
                        <w:t xml:space="preserve">Mit </w:t>
                      </w:r>
                      <w:r w:rsidR="00D76BAC" w:rsidRPr="00F643BD">
                        <w:rPr>
                          <w:rFonts w:ascii="Verdana" w:hAnsi="Verdana" w:cstheme="majorHAnsi"/>
                          <w:color w:val="000000" w:themeColor="text1"/>
                          <w:sz w:val="20"/>
                          <w:szCs w:val="20"/>
                        </w:rPr>
                        <w:t xml:space="preserve">Begeisterung </w:t>
                      </w:r>
                      <w:r w:rsidR="00B571C1">
                        <w:rPr>
                          <w:rFonts w:ascii="Verdana" w:hAnsi="Verdana" w:cstheme="majorHAnsi"/>
                          <w:color w:val="000000" w:themeColor="text1"/>
                          <w:sz w:val="20"/>
                          <w:szCs w:val="20"/>
                        </w:rPr>
                        <w:t xml:space="preserve">kümmere ich mich um Sonderprojekte. Mich motiviert es, innerhalb kürzester Zeit Neues zu lernen und mich in zusätzliche Themengebiete einzuarbeiten. Beispielsweise visualisierte ich interne Prozesse und regte Optimierungen für Arbeitsläufe an. Das Resultat waren eindeutige Kompetenz- und Kommunikationswege und dadurch für </w:t>
                      </w:r>
                      <w:r w:rsidR="005D470F">
                        <w:rPr>
                          <w:rFonts w:ascii="Verdana" w:hAnsi="Verdana" w:cstheme="majorHAnsi"/>
                          <w:color w:val="000000" w:themeColor="text1"/>
                          <w:sz w:val="20"/>
                          <w:szCs w:val="20"/>
                        </w:rPr>
                        <w:t>das gesamte Team</w:t>
                      </w:r>
                      <w:r w:rsidR="00B571C1">
                        <w:rPr>
                          <w:rFonts w:ascii="Verdana" w:hAnsi="Verdana" w:cstheme="majorHAnsi"/>
                          <w:color w:val="000000" w:themeColor="text1"/>
                          <w:sz w:val="20"/>
                          <w:szCs w:val="20"/>
                        </w:rPr>
                        <w:t xml:space="preserve"> ein effizienter </w:t>
                      </w:r>
                      <w:r w:rsidR="00A509E9">
                        <w:rPr>
                          <w:rFonts w:ascii="Verdana" w:hAnsi="Verdana" w:cstheme="majorHAnsi"/>
                          <w:color w:val="000000" w:themeColor="text1"/>
                          <w:sz w:val="20"/>
                          <w:szCs w:val="20"/>
                        </w:rPr>
                        <w:t xml:space="preserve">und kollegialer </w:t>
                      </w:r>
                      <w:r w:rsidR="00B571C1">
                        <w:rPr>
                          <w:rFonts w:ascii="Verdana" w:hAnsi="Verdana" w:cstheme="majorHAnsi"/>
                          <w:color w:val="000000" w:themeColor="text1"/>
                          <w:sz w:val="20"/>
                          <w:szCs w:val="20"/>
                        </w:rPr>
                        <w:t>Arbeitsalltag.</w:t>
                      </w:r>
                    </w:p>
                    <w:p w14:paraId="0D1788EC" w14:textId="77777777" w:rsidR="00B571C1" w:rsidRDefault="00B571C1" w:rsidP="009718EB">
                      <w:pPr>
                        <w:jc w:val="both"/>
                        <w:rPr>
                          <w:rFonts w:ascii="Verdana" w:hAnsi="Verdana" w:cstheme="majorHAnsi"/>
                          <w:color w:val="000000" w:themeColor="text1"/>
                          <w:sz w:val="20"/>
                          <w:szCs w:val="20"/>
                        </w:rPr>
                      </w:pPr>
                    </w:p>
                    <w:p w14:paraId="67D9B5F0" w14:textId="2E246065" w:rsidR="00B571C1" w:rsidRPr="00F643BD" w:rsidRDefault="00B571C1" w:rsidP="00B571C1">
                      <w:pPr>
                        <w:jc w:val="both"/>
                        <w:rPr>
                          <w:rFonts w:ascii="Verdana" w:hAnsi="Verdana" w:cstheme="majorHAnsi"/>
                          <w:color w:val="000000" w:themeColor="text1"/>
                          <w:sz w:val="20"/>
                          <w:szCs w:val="20"/>
                        </w:rPr>
                      </w:pPr>
                      <w:r>
                        <w:rPr>
                          <w:rFonts w:ascii="Verdana" w:hAnsi="Verdana" w:cstheme="majorHAnsi"/>
                          <w:color w:val="000000" w:themeColor="text1"/>
                          <w:sz w:val="20"/>
                          <w:szCs w:val="20"/>
                        </w:rPr>
                        <w:t>Besonderen Wert lege ich auf eine offene und transparente Kommunikation. Ich behandle</w:t>
                      </w:r>
                      <w:r w:rsidR="00A509E9">
                        <w:rPr>
                          <w:rFonts w:ascii="Verdana" w:hAnsi="Verdana" w:cstheme="majorHAnsi"/>
                          <w:color w:val="000000" w:themeColor="text1"/>
                          <w:sz w:val="20"/>
                          <w:szCs w:val="20"/>
                        </w:rPr>
                        <w:t xml:space="preserve"> gleichzeitig mir zugängliche</w:t>
                      </w:r>
                      <w:r>
                        <w:rPr>
                          <w:rFonts w:ascii="Verdana" w:hAnsi="Verdana" w:cstheme="majorHAnsi"/>
                          <w:color w:val="000000" w:themeColor="text1"/>
                          <w:sz w:val="20"/>
                          <w:szCs w:val="20"/>
                        </w:rPr>
                        <w:t xml:space="preserve"> Informationen mit dem nötigen Fingerspitzengefühl und konnte in der Vergangenheit oft aufkommende Konflikte im Keim ersticken. </w:t>
                      </w:r>
                    </w:p>
                    <w:p w14:paraId="35DAE4BC" w14:textId="77777777" w:rsidR="003D2314" w:rsidRDefault="003D2314" w:rsidP="007A6816">
                      <w:pPr>
                        <w:jc w:val="both"/>
                        <w:rPr>
                          <w:rFonts w:ascii="Verdana" w:hAnsi="Verdana" w:cstheme="majorHAnsi"/>
                          <w:color w:val="000000" w:themeColor="text1"/>
                          <w:sz w:val="20"/>
                          <w:szCs w:val="20"/>
                        </w:rPr>
                      </w:pPr>
                    </w:p>
                    <w:p w14:paraId="50AB1FB1" w14:textId="22E45390" w:rsidR="00D76BAC" w:rsidRPr="00F643BD" w:rsidRDefault="003D2314" w:rsidP="007A6816">
                      <w:pPr>
                        <w:jc w:val="both"/>
                        <w:rPr>
                          <w:rFonts w:ascii="Verdana" w:hAnsi="Verdana" w:cstheme="majorHAnsi"/>
                          <w:color w:val="000000" w:themeColor="text1"/>
                          <w:sz w:val="20"/>
                          <w:szCs w:val="20"/>
                        </w:rPr>
                      </w:pPr>
                      <w:r>
                        <w:rPr>
                          <w:rFonts w:ascii="Verdana" w:hAnsi="Verdana" w:cstheme="majorHAnsi"/>
                          <w:color w:val="000000" w:themeColor="text1"/>
                          <w:sz w:val="20"/>
                          <w:szCs w:val="20"/>
                        </w:rPr>
                        <w:t xml:space="preserve">Sie haben erwähnt, dass ein Wechsel auf das System </w:t>
                      </w:r>
                      <w:proofErr w:type="spellStart"/>
                      <w:r>
                        <w:rPr>
                          <w:rFonts w:ascii="Verdana" w:hAnsi="Verdana" w:cstheme="majorHAnsi"/>
                          <w:color w:val="000000" w:themeColor="text1"/>
                          <w:sz w:val="20"/>
                          <w:szCs w:val="20"/>
                        </w:rPr>
                        <w:t>Datev</w:t>
                      </w:r>
                      <w:proofErr w:type="spellEnd"/>
                      <w:r>
                        <w:rPr>
                          <w:rFonts w:ascii="Verdana" w:hAnsi="Verdana" w:cstheme="majorHAnsi"/>
                          <w:color w:val="000000" w:themeColor="text1"/>
                          <w:sz w:val="20"/>
                          <w:szCs w:val="20"/>
                        </w:rPr>
                        <w:t xml:space="preserve"> geplant ist. </w:t>
                      </w:r>
                      <w:r w:rsidR="00B571C1">
                        <w:rPr>
                          <w:rFonts w:ascii="Verdana" w:hAnsi="Verdana" w:cstheme="majorHAnsi"/>
                          <w:color w:val="000000" w:themeColor="text1"/>
                          <w:sz w:val="20"/>
                          <w:szCs w:val="20"/>
                        </w:rPr>
                        <w:t>In meiner alten Stelle habe ich</w:t>
                      </w:r>
                      <w:r>
                        <w:rPr>
                          <w:rFonts w:ascii="Verdana" w:hAnsi="Verdana" w:cstheme="majorHAnsi"/>
                          <w:color w:val="000000" w:themeColor="text1"/>
                          <w:sz w:val="20"/>
                          <w:szCs w:val="20"/>
                        </w:rPr>
                        <w:t xml:space="preserve"> unseren damaligen Systemwechsel </w:t>
                      </w:r>
                      <w:r w:rsidR="007B0DFA">
                        <w:rPr>
                          <w:rFonts w:ascii="Verdana" w:hAnsi="Verdana" w:cstheme="majorHAnsi"/>
                          <w:color w:val="000000" w:themeColor="text1"/>
                          <w:sz w:val="20"/>
                          <w:szCs w:val="20"/>
                        </w:rPr>
                        <w:t xml:space="preserve">auf diese Anwendung </w:t>
                      </w:r>
                      <w:r w:rsidR="00456EB4">
                        <w:rPr>
                          <w:rFonts w:ascii="Verdana" w:hAnsi="Verdana" w:cstheme="majorHAnsi"/>
                          <w:color w:val="000000" w:themeColor="text1"/>
                          <w:sz w:val="20"/>
                          <w:szCs w:val="20"/>
                        </w:rPr>
                        <w:t>vollumfassend begleitet und fungierte als erster Ansprechpartner für Dienstleister und Kollegen.</w:t>
                      </w:r>
                      <w:r w:rsidR="00D76BAC" w:rsidRPr="00F643BD">
                        <w:rPr>
                          <w:rFonts w:ascii="Verdana" w:hAnsi="Verdana" w:cstheme="majorHAnsi"/>
                          <w:color w:val="000000" w:themeColor="text1"/>
                          <w:sz w:val="20"/>
                          <w:szCs w:val="20"/>
                        </w:rPr>
                        <w:t xml:space="preserve"> Sehr gerne bringe </w:t>
                      </w:r>
                      <w:r>
                        <w:rPr>
                          <w:rFonts w:ascii="Verdana" w:hAnsi="Verdana" w:cstheme="majorHAnsi"/>
                          <w:color w:val="000000" w:themeColor="text1"/>
                          <w:sz w:val="20"/>
                          <w:szCs w:val="20"/>
                        </w:rPr>
                        <w:t>ich diese Erfahrung bei Ihnen ein und bin sicher, dass die Umstellung</w:t>
                      </w:r>
                      <w:r w:rsidR="00456EB4">
                        <w:rPr>
                          <w:rFonts w:ascii="Verdana" w:hAnsi="Verdana" w:cstheme="majorHAnsi"/>
                          <w:color w:val="000000" w:themeColor="text1"/>
                          <w:sz w:val="20"/>
                          <w:szCs w:val="20"/>
                        </w:rPr>
                        <w:t xml:space="preserve"> ebenfalls</w:t>
                      </w:r>
                      <w:r>
                        <w:rPr>
                          <w:rFonts w:ascii="Verdana" w:hAnsi="Verdana" w:cstheme="majorHAnsi"/>
                          <w:color w:val="000000" w:themeColor="text1"/>
                          <w:sz w:val="20"/>
                          <w:szCs w:val="20"/>
                        </w:rPr>
                        <w:t xml:space="preserve"> reibungslos verlaufen wird. </w:t>
                      </w:r>
                    </w:p>
                    <w:p w14:paraId="19E2D539" w14:textId="77777777" w:rsidR="00852407" w:rsidRPr="00F643BD" w:rsidRDefault="00852407">
                      <w:pPr>
                        <w:rPr>
                          <w:rFonts w:ascii="Verdana" w:hAnsi="Verdana" w:cstheme="majorHAnsi"/>
                          <w:color w:val="000000" w:themeColor="text1"/>
                          <w:sz w:val="20"/>
                          <w:szCs w:val="20"/>
                        </w:rPr>
                      </w:pPr>
                    </w:p>
                    <w:p w14:paraId="38072F75" w14:textId="7AA7E171" w:rsidR="00456EB4" w:rsidRPr="00F643BD" w:rsidRDefault="00456EB4" w:rsidP="004E5042">
                      <w:pPr>
                        <w:jc w:val="both"/>
                        <w:rPr>
                          <w:rFonts w:ascii="Verdana" w:hAnsi="Verdana" w:cstheme="majorHAnsi"/>
                          <w:color w:val="000000" w:themeColor="text1"/>
                          <w:sz w:val="20"/>
                          <w:szCs w:val="20"/>
                        </w:rPr>
                      </w:pPr>
                      <w:r>
                        <w:rPr>
                          <w:rFonts w:ascii="Verdana" w:hAnsi="Verdana" w:cstheme="majorHAnsi"/>
                          <w:color w:val="000000" w:themeColor="text1"/>
                          <w:sz w:val="20"/>
                          <w:szCs w:val="20"/>
                        </w:rPr>
                        <w:t>Da ich soeben meine Vollzeit-Weiterbildung zum Fachwirt abgeschlossen habe, freue ich mich, die Kenntnisse kurzfristig bei Ihnen anzuwenden. Meine Gehaltsvorstellung liegt bei ungefähr 46.500 €</w:t>
                      </w:r>
                      <w:r w:rsidR="00B571C1">
                        <w:rPr>
                          <w:rFonts w:ascii="Verdana" w:hAnsi="Verdana" w:cstheme="majorHAnsi"/>
                          <w:color w:val="000000" w:themeColor="text1"/>
                          <w:sz w:val="20"/>
                          <w:szCs w:val="20"/>
                        </w:rPr>
                        <w:t xml:space="preserve"> pro Jahr</w:t>
                      </w:r>
                      <w:r>
                        <w:rPr>
                          <w:rFonts w:ascii="Verdana" w:hAnsi="Verdana" w:cstheme="majorHAnsi"/>
                          <w:color w:val="000000" w:themeColor="text1"/>
                          <w:sz w:val="20"/>
                          <w:szCs w:val="20"/>
                        </w:rPr>
                        <w:t>.</w:t>
                      </w:r>
                    </w:p>
                    <w:p w14:paraId="2E1AA807" w14:textId="610BC6C0" w:rsidR="00852407" w:rsidRPr="00F643BD" w:rsidRDefault="00852407" w:rsidP="004E5042">
                      <w:pPr>
                        <w:jc w:val="both"/>
                        <w:rPr>
                          <w:rFonts w:ascii="Verdana" w:hAnsi="Verdana" w:cstheme="majorHAnsi"/>
                          <w:color w:val="000000" w:themeColor="text1"/>
                          <w:sz w:val="20"/>
                          <w:szCs w:val="20"/>
                        </w:rPr>
                      </w:pPr>
                    </w:p>
                    <w:p w14:paraId="4FACD07C" w14:textId="6F3A86F5" w:rsidR="00852407" w:rsidRDefault="00A509E9" w:rsidP="004E5042">
                      <w:pPr>
                        <w:jc w:val="both"/>
                        <w:rPr>
                          <w:rFonts w:ascii="Verdana" w:hAnsi="Verdana" w:cstheme="majorHAnsi"/>
                          <w:color w:val="000000" w:themeColor="text1"/>
                          <w:sz w:val="20"/>
                          <w:szCs w:val="20"/>
                        </w:rPr>
                      </w:pPr>
                      <w:r>
                        <w:rPr>
                          <w:rFonts w:ascii="Verdana" w:hAnsi="Verdana" w:cstheme="majorHAnsi"/>
                          <w:color w:val="000000" w:themeColor="text1"/>
                          <w:sz w:val="20"/>
                          <w:szCs w:val="20"/>
                        </w:rPr>
                        <w:t>Ich bin überzeugt, dank meines Organisationstalents</w:t>
                      </w:r>
                      <w:r w:rsidR="00D27D00">
                        <w:rPr>
                          <w:rFonts w:ascii="Verdana" w:hAnsi="Verdana" w:cstheme="majorHAnsi"/>
                          <w:color w:val="000000" w:themeColor="text1"/>
                          <w:sz w:val="20"/>
                          <w:szCs w:val="20"/>
                        </w:rPr>
                        <w:t xml:space="preserve"> und meiner vielseitigen Erfahrung</w:t>
                      </w:r>
                      <w:r w:rsidR="00456EB4">
                        <w:rPr>
                          <w:rFonts w:ascii="Verdana" w:hAnsi="Verdana" w:cstheme="majorHAnsi"/>
                          <w:color w:val="000000" w:themeColor="text1"/>
                          <w:sz w:val="20"/>
                          <w:szCs w:val="20"/>
                        </w:rPr>
                        <w:t xml:space="preserve"> ein</w:t>
                      </w:r>
                      <w:r w:rsidR="00F52727">
                        <w:rPr>
                          <w:rFonts w:ascii="Verdana" w:hAnsi="Verdana" w:cstheme="majorHAnsi"/>
                          <w:color w:val="000000" w:themeColor="text1"/>
                          <w:sz w:val="20"/>
                          <w:szCs w:val="20"/>
                        </w:rPr>
                        <w:t xml:space="preserve"> starker Partner</w:t>
                      </w:r>
                      <w:r w:rsidR="00456EB4">
                        <w:rPr>
                          <w:rFonts w:ascii="Verdana" w:hAnsi="Verdana" w:cstheme="majorHAnsi"/>
                          <w:color w:val="000000" w:themeColor="text1"/>
                          <w:sz w:val="20"/>
                          <w:szCs w:val="20"/>
                        </w:rPr>
                        <w:t xml:space="preserve"> für </w:t>
                      </w:r>
                      <w:r w:rsidR="00ED15BD">
                        <w:rPr>
                          <w:rFonts w:ascii="Verdana" w:hAnsi="Verdana" w:cstheme="majorHAnsi"/>
                          <w:color w:val="000000" w:themeColor="text1"/>
                          <w:sz w:val="20"/>
                          <w:szCs w:val="20"/>
                        </w:rPr>
                        <w:t xml:space="preserve">Sie und </w:t>
                      </w:r>
                      <w:r w:rsidR="00C83D71">
                        <w:rPr>
                          <w:rFonts w:ascii="Verdana" w:hAnsi="Verdana" w:cstheme="majorHAnsi"/>
                          <w:color w:val="000000" w:themeColor="text1"/>
                          <w:sz w:val="20"/>
                          <w:szCs w:val="20"/>
                        </w:rPr>
                        <w:t>Ihre</w:t>
                      </w:r>
                      <w:r w:rsidR="00ED15BD">
                        <w:rPr>
                          <w:rFonts w:ascii="Verdana" w:hAnsi="Verdana" w:cstheme="majorHAnsi"/>
                          <w:color w:val="000000" w:themeColor="text1"/>
                          <w:sz w:val="20"/>
                          <w:szCs w:val="20"/>
                        </w:rPr>
                        <w:t xml:space="preserve"> gesamte Kanzlei</w:t>
                      </w:r>
                      <w:r w:rsidR="00456EB4">
                        <w:rPr>
                          <w:rFonts w:ascii="Verdana" w:hAnsi="Verdana" w:cstheme="majorHAnsi"/>
                          <w:color w:val="000000" w:themeColor="text1"/>
                          <w:sz w:val="20"/>
                          <w:szCs w:val="20"/>
                        </w:rPr>
                        <w:t xml:space="preserve"> zu sein</w:t>
                      </w:r>
                      <w:r>
                        <w:rPr>
                          <w:rFonts w:ascii="Verdana" w:hAnsi="Verdana" w:cstheme="majorHAnsi"/>
                          <w:color w:val="000000" w:themeColor="text1"/>
                          <w:sz w:val="20"/>
                          <w:szCs w:val="20"/>
                        </w:rPr>
                        <w:t>,</w:t>
                      </w:r>
                      <w:r w:rsidR="00456EB4">
                        <w:rPr>
                          <w:rFonts w:ascii="Verdana" w:hAnsi="Verdana" w:cstheme="majorHAnsi"/>
                          <w:color w:val="000000" w:themeColor="text1"/>
                          <w:sz w:val="20"/>
                          <w:szCs w:val="20"/>
                        </w:rPr>
                        <w:t xml:space="preserve"> und </w:t>
                      </w:r>
                      <w:r w:rsidR="000A61CB">
                        <w:rPr>
                          <w:rFonts w:ascii="Verdana" w:hAnsi="Verdana" w:cstheme="majorHAnsi"/>
                          <w:color w:val="000000" w:themeColor="text1"/>
                          <w:sz w:val="20"/>
                          <w:szCs w:val="20"/>
                        </w:rPr>
                        <w:t>bespreche gerne Weiteres im</w:t>
                      </w:r>
                      <w:r>
                        <w:rPr>
                          <w:rFonts w:ascii="Verdana" w:hAnsi="Verdana" w:cstheme="majorHAnsi"/>
                          <w:color w:val="000000" w:themeColor="text1"/>
                          <w:sz w:val="20"/>
                          <w:szCs w:val="20"/>
                        </w:rPr>
                        <w:t xml:space="preserve"> Vorstellungsgespräch.</w:t>
                      </w:r>
                      <w:r w:rsidR="00456EB4">
                        <w:rPr>
                          <w:rFonts w:ascii="Verdana" w:hAnsi="Verdana" w:cstheme="majorHAnsi"/>
                          <w:color w:val="000000" w:themeColor="text1"/>
                          <w:sz w:val="20"/>
                          <w:szCs w:val="20"/>
                        </w:rPr>
                        <w:t xml:space="preserve"> </w:t>
                      </w:r>
                    </w:p>
                    <w:p w14:paraId="3DA884BD" w14:textId="77777777" w:rsidR="00456EB4" w:rsidRPr="00F643BD" w:rsidRDefault="00456EB4" w:rsidP="004E5042">
                      <w:pPr>
                        <w:jc w:val="both"/>
                        <w:rPr>
                          <w:rFonts w:ascii="Verdana" w:hAnsi="Verdana" w:cstheme="majorHAnsi"/>
                          <w:color w:val="000000" w:themeColor="text1"/>
                          <w:sz w:val="20"/>
                          <w:szCs w:val="20"/>
                        </w:rPr>
                      </w:pPr>
                    </w:p>
                    <w:p w14:paraId="15DA21A4" w14:textId="77777777" w:rsidR="00B1219C" w:rsidRDefault="00F643BD" w:rsidP="004E5042">
                      <w:pPr>
                        <w:jc w:val="both"/>
                        <w:rPr>
                          <w:rFonts w:ascii="Verdana" w:hAnsi="Verdana" w:cstheme="majorHAnsi"/>
                          <w:color w:val="000000" w:themeColor="text1"/>
                          <w:sz w:val="20"/>
                          <w:szCs w:val="20"/>
                        </w:rPr>
                      </w:pPr>
                      <w:r w:rsidRPr="00F643BD">
                        <w:rPr>
                          <w:rFonts w:ascii="Verdana" w:hAnsi="Verdana" w:cstheme="majorHAnsi"/>
                          <w:color w:val="000000" w:themeColor="text1"/>
                          <w:sz w:val="20"/>
                          <w:szCs w:val="20"/>
                        </w:rPr>
                        <w:t>Freundliche Grüße</w:t>
                      </w:r>
                    </w:p>
                    <w:p w14:paraId="75F90771" w14:textId="44AF5845" w:rsidR="00852407" w:rsidRPr="00F643BD" w:rsidRDefault="00B1219C">
                      <w:pPr>
                        <w:rPr>
                          <w:rFonts w:ascii="Verdana" w:hAnsi="Verdana" w:cstheme="majorHAnsi"/>
                          <w:color w:val="000000" w:themeColor="text1"/>
                          <w:sz w:val="20"/>
                          <w:szCs w:val="20"/>
                        </w:rPr>
                      </w:pPr>
                      <w:r>
                        <w:rPr>
                          <w:noProof/>
                        </w:rPr>
                        <w:drawing>
                          <wp:inline distT="0" distB="0" distL="0" distR="0" wp14:anchorId="710D652B" wp14:editId="29EF1D5B">
                            <wp:extent cx="1171575" cy="568190"/>
                            <wp:effectExtent l="0" t="0" r="0" b="3810"/>
                            <wp:docPr id="13" name="Grafik 13" descr="https://www.energyenhancer.ch/media/images/unterschrifteinzeln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nergyenhancer.ch/media/images/unterschrifteinzeln_klei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2224" cy="583054"/>
                                    </a:xfrm>
                                    <a:prstGeom prst="rect">
                                      <a:avLst/>
                                    </a:prstGeom>
                                    <a:noFill/>
                                    <a:ln>
                                      <a:noFill/>
                                    </a:ln>
                                  </pic:spPr>
                                </pic:pic>
                              </a:graphicData>
                            </a:graphic>
                          </wp:inline>
                        </w:drawing>
                      </w:r>
                    </w:p>
                  </w:txbxContent>
                </v:textbox>
                <w10:wrap anchory="margin"/>
              </v:shape>
            </w:pict>
          </mc:Fallback>
        </mc:AlternateContent>
      </w:r>
      <w:r w:rsidR="003A1600" w:rsidRPr="00DA5311">
        <w:rPr>
          <w:rFonts w:asciiTheme="majorHAnsi" w:hAnsiTheme="majorHAnsi" w:cstheme="majorHAnsi"/>
          <w:noProof/>
          <w:color w:val="000000" w:themeColor="text1"/>
        </w:rPr>
        <mc:AlternateContent>
          <mc:Choice Requires="wps">
            <w:drawing>
              <wp:anchor distT="45720" distB="45720" distL="114300" distR="114300" simplePos="0" relativeHeight="251677696" behindDoc="0" locked="0" layoutInCell="1" allowOverlap="1" wp14:anchorId="6AD75441" wp14:editId="59769B7F">
                <wp:simplePos x="0" y="0"/>
                <wp:positionH relativeFrom="column">
                  <wp:posOffset>2014855</wp:posOffset>
                </wp:positionH>
                <wp:positionV relativeFrom="page">
                  <wp:posOffset>419100</wp:posOffset>
                </wp:positionV>
                <wp:extent cx="2143125" cy="95821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58215"/>
                        </a:xfrm>
                        <a:prstGeom prst="rect">
                          <a:avLst/>
                        </a:prstGeom>
                        <a:noFill/>
                        <a:ln w="9525">
                          <a:noFill/>
                          <a:miter lim="800000"/>
                          <a:headEnd/>
                          <a:tailEnd/>
                        </a:ln>
                      </wps:spPr>
                      <wps:txbx>
                        <w:txbxContent>
                          <w:p w14:paraId="44D31443" w14:textId="07DB2F0B" w:rsidR="00D76BAC" w:rsidRPr="00CB54E3" w:rsidRDefault="003A1600" w:rsidP="00BA1B14">
                            <w:pPr>
                              <w:spacing w:line="360" w:lineRule="auto"/>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 xml:space="preserve">Wirtschaftsberatung </w:t>
                            </w:r>
                            <w:r w:rsidR="002C2827">
                              <w:rPr>
                                <w:rFonts w:asciiTheme="majorHAnsi" w:hAnsiTheme="majorHAnsi" w:cstheme="majorHAnsi"/>
                                <w:b/>
                                <w:color w:val="FFFFFF" w:themeColor="background1"/>
                                <w:sz w:val="20"/>
                                <w:szCs w:val="20"/>
                              </w:rPr>
                              <w:t>Klose</w:t>
                            </w:r>
                            <w:r>
                              <w:rPr>
                                <w:rFonts w:asciiTheme="majorHAnsi" w:hAnsiTheme="majorHAnsi" w:cstheme="majorHAnsi"/>
                                <w:b/>
                                <w:color w:val="FFFFFF" w:themeColor="background1"/>
                                <w:sz w:val="20"/>
                                <w:szCs w:val="20"/>
                              </w:rPr>
                              <w:t xml:space="preserve"> &amp; Partner</w:t>
                            </w:r>
                          </w:p>
                          <w:p w14:paraId="70BD184B" w14:textId="03366E53" w:rsidR="00D76BAC" w:rsidRPr="00CB54E3" w:rsidRDefault="003A1600" w:rsidP="00BA1B14">
                            <w:pPr>
                              <w:spacing w:line="360" w:lineRule="auto"/>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Frau Leonora Müller</w:t>
                            </w:r>
                          </w:p>
                          <w:p w14:paraId="2159D9CD" w14:textId="0B41A440" w:rsidR="00D76BAC" w:rsidRPr="00CB54E3" w:rsidRDefault="003A1600" w:rsidP="00BA1B14">
                            <w:pPr>
                              <w:spacing w:line="360" w:lineRule="auto"/>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Goldsteig 1-7</w:t>
                            </w:r>
                          </w:p>
                          <w:p w14:paraId="120717CF" w14:textId="65C4CE5B" w:rsidR="00D76BAC" w:rsidRPr="00CB54E3" w:rsidRDefault="003A1600" w:rsidP="00BA1B14">
                            <w:pPr>
                              <w:spacing w:line="360" w:lineRule="auto"/>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01245 Leipzig</w:t>
                            </w:r>
                          </w:p>
                          <w:p w14:paraId="0C7FE8D4" w14:textId="52313535" w:rsidR="00D76BAC" w:rsidRDefault="00D76BAC" w:rsidP="00DA5311">
                            <w:pPr>
                              <w:rPr>
                                <w:rFonts w:asciiTheme="majorHAnsi" w:hAnsiTheme="majorHAnsi" w:cstheme="majorHAnsi"/>
                                <w:color w:val="000000" w:themeColor="text1"/>
                              </w:rPr>
                            </w:pPr>
                          </w:p>
                          <w:p w14:paraId="2213CE94" w14:textId="77777777" w:rsidR="00D76BAC" w:rsidRDefault="00D76BAC" w:rsidP="00DA5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75441" id="_x0000_s1027" type="#_x0000_t202" style="position:absolute;margin-left:158.65pt;margin-top:33pt;width:168.75pt;height:75.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" filled="f" stroked="f">
                <v:textbox>
                  <w:txbxContent>
                    <w:p w14:paraId="44D31443" w14:textId="07DB2F0B" w:rsidR="00D76BAC" w:rsidRPr="00CB54E3" w:rsidRDefault="003A1600" w:rsidP="00BA1B14">
                      <w:pPr>
                        <w:spacing w:line="360" w:lineRule="auto"/>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 xml:space="preserve">Wirtschaftsberatung </w:t>
                      </w:r>
                      <w:r w:rsidR="002C2827">
                        <w:rPr>
                          <w:rFonts w:asciiTheme="majorHAnsi" w:hAnsiTheme="majorHAnsi" w:cstheme="majorHAnsi"/>
                          <w:b/>
                          <w:color w:val="FFFFFF" w:themeColor="background1"/>
                          <w:sz w:val="20"/>
                          <w:szCs w:val="20"/>
                        </w:rPr>
                        <w:t>Klose</w:t>
                      </w:r>
                      <w:r>
                        <w:rPr>
                          <w:rFonts w:asciiTheme="majorHAnsi" w:hAnsiTheme="majorHAnsi" w:cstheme="majorHAnsi"/>
                          <w:b/>
                          <w:color w:val="FFFFFF" w:themeColor="background1"/>
                          <w:sz w:val="20"/>
                          <w:szCs w:val="20"/>
                        </w:rPr>
                        <w:t xml:space="preserve"> &amp; Partner</w:t>
                      </w:r>
                    </w:p>
                    <w:p w14:paraId="70BD184B" w14:textId="03366E53" w:rsidR="00D76BAC" w:rsidRPr="00CB54E3" w:rsidRDefault="003A1600" w:rsidP="00BA1B14">
                      <w:pPr>
                        <w:spacing w:line="360" w:lineRule="auto"/>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Frau Leonora Müller</w:t>
                      </w:r>
                    </w:p>
                    <w:p w14:paraId="2159D9CD" w14:textId="0B41A440" w:rsidR="00D76BAC" w:rsidRPr="00CB54E3" w:rsidRDefault="003A1600" w:rsidP="00BA1B14">
                      <w:pPr>
                        <w:spacing w:line="360" w:lineRule="auto"/>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Goldsteig 1-7</w:t>
                      </w:r>
                    </w:p>
                    <w:p w14:paraId="120717CF" w14:textId="65C4CE5B" w:rsidR="00D76BAC" w:rsidRPr="00CB54E3" w:rsidRDefault="003A1600" w:rsidP="00BA1B14">
                      <w:pPr>
                        <w:spacing w:line="360" w:lineRule="auto"/>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01245 Leipzig</w:t>
                      </w:r>
                    </w:p>
                    <w:p w14:paraId="0C7FE8D4" w14:textId="52313535" w:rsidR="00D76BAC" w:rsidRDefault="00D76BAC" w:rsidP="00DA5311">
                      <w:pPr>
                        <w:rPr>
                          <w:rFonts w:asciiTheme="majorHAnsi" w:hAnsiTheme="majorHAnsi" w:cstheme="majorHAnsi"/>
                          <w:color w:val="000000" w:themeColor="text1"/>
                        </w:rPr>
                      </w:pPr>
                    </w:p>
                    <w:p w14:paraId="2213CE94" w14:textId="77777777" w:rsidR="00D76BAC" w:rsidRDefault="00D76BAC" w:rsidP="00DA5311"/>
                  </w:txbxContent>
                </v:textbox>
                <w10:wrap anchory="page"/>
              </v:shape>
            </w:pict>
          </mc:Fallback>
        </mc:AlternateContent>
      </w:r>
      <w:r w:rsidR="00990AAD" w:rsidRPr="009718EB">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32640" behindDoc="0" locked="0" layoutInCell="1" allowOverlap="1" wp14:anchorId="6843E7EF" wp14:editId="645BBCEC">
                <wp:simplePos x="0" y="0"/>
                <wp:positionH relativeFrom="column">
                  <wp:posOffset>2119630</wp:posOffset>
                </wp:positionH>
                <wp:positionV relativeFrom="page">
                  <wp:posOffset>1962151</wp:posOffset>
                </wp:positionV>
                <wp:extent cx="4161790" cy="533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533400"/>
                        </a:xfrm>
                        <a:prstGeom prst="rect">
                          <a:avLst/>
                        </a:prstGeom>
                        <a:solidFill>
                          <a:schemeClr val="accent6">
                            <a:lumMod val="40000"/>
                            <a:lumOff val="60000"/>
                          </a:schemeClr>
                        </a:solidFill>
                        <a:ln w="9525">
                          <a:noFill/>
                          <a:miter lim="800000"/>
                          <a:headEnd/>
                          <a:tailEnd/>
                        </a:ln>
                      </wps:spPr>
                      <wps:txbx>
                        <w:txbxContent>
                          <w:p w14:paraId="60A27AF6" w14:textId="2D1536C9" w:rsidR="00F643BD" w:rsidRDefault="00D76BAC" w:rsidP="007A6816">
                            <w:pPr>
                              <w:jc w:val="center"/>
                              <w:rPr>
                                <w:rFonts w:asciiTheme="majorHAnsi" w:hAnsiTheme="majorHAnsi" w:cstheme="majorHAnsi"/>
                                <w:b/>
                                <w:sz w:val="26"/>
                                <w:szCs w:val="26"/>
                              </w:rPr>
                            </w:pPr>
                            <w:r w:rsidRPr="00E71897">
                              <w:rPr>
                                <w:rFonts w:asciiTheme="majorHAnsi" w:hAnsiTheme="majorHAnsi" w:cstheme="majorHAnsi"/>
                                <w:b/>
                                <w:sz w:val="26"/>
                                <w:szCs w:val="26"/>
                              </w:rPr>
                              <w:t>S</w:t>
                            </w:r>
                            <w:r>
                              <w:rPr>
                                <w:rFonts w:asciiTheme="majorHAnsi" w:hAnsiTheme="majorHAnsi" w:cstheme="majorHAnsi"/>
                                <w:b/>
                                <w:sz w:val="26"/>
                                <w:szCs w:val="26"/>
                              </w:rPr>
                              <w:t xml:space="preserve">ie brauchen </w:t>
                            </w:r>
                            <w:r w:rsidR="00F643BD">
                              <w:rPr>
                                <w:rFonts w:asciiTheme="majorHAnsi" w:hAnsiTheme="majorHAnsi" w:cstheme="majorHAnsi"/>
                                <w:b/>
                                <w:sz w:val="26"/>
                                <w:szCs w:val="26"/>
                              </w:rPr>
                              <w:t xml:space="preserve">eine </w:t>
                            </w:r>
                            <w:r w:rsidR="00D74A5B">
                              <w:rPr>
                                <w:rFonts w:asciiTheme="majorHAnsi" w:hAnsiTheme="majorHAnsi" w:cstheme="majorHAnsi"/>
                                <w:b/>
                                <w:sz w:val="26"/>
                                <w:szCs w:val="26"/>
                              </w:rPr>
                              <w:t xml:space="preserve">erfahrene </w:t>
                            </w:r>
                            <w:r w:rsidR="00F643BD">
                              <w:rPr>
                                <w:rFonts w:asciiTheme="majorHAnsi" w:hAnsiTheme="majorHAnsi" w:cstheme="majorHAnsi"/>
                                <w:b/>
                                <w:sz w:val="26"/>
                                <w:szCs w:val="26"/>
                              </w:rPr>
                              <w:t xml:space="preserve">rechte Hand, die Ihnen den </w:t>
                            </w:r>
                          </w:p>
                          <w:p w14:paraId="08797F63" w14:textId="7BCBCAFE" w:rsidR="00D76BAC" w:rsidRPr="00F643BD" w:rsidRDefault="00F643BD" w:rsidP="007A6816">
                            <w:pPr>
                              <w:jc w:val="center"/>
                              <w:rPr>
                                <w:color w:val="FAD0B0"/>
                                <w:sz w:val="26"/>
                                <w:szCs w:val="26"/>
                              </w:rPr>
                            </w:pPr>
                            <w:r>
                              <w:rPr>
                                <w:rFonts w:asciiTheme="majorHAnsi" w:hAnsiTheme="majorHAnsi" w:cstheme="majorHAnsi"/>
                                <w:b/>
                                <w:sz w:val="26"/>
                                <w:szCs w:val="26"/>
                              </w:rPr>
                              <w:t>Rücken freihält</w:t>
                            </w:r>
                            <w:r w:rsidR="00D74A5B">
                              <w:rPr>
                                <w:rFonts w:asciiTheme="majorHAnsi" w:hAnsiTheme="majorHAnsi" w:cstheme="majorHAnsi"/>
                                <w:b/>
                                <w:sz w:val="26"/>
                                <w:szCs w:val="26"/>
                              </w:rPr>
                              <w:t xml:space="preserve"> und die Verwaltung wuppt</w:t>
                            </w:r>
                            <w:r w:rsidR="00B62CE5">
                              <w:rPr>
                                <w:rFonts w:asciiTheme="majorHAnsi" w:hAnsiTheme="majorHAnsi" w:cstheme="majorHAnsi"/>
                                <w:b/>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3E7EF" id="_x0000_s1028" type="#_x0000_t202" style="position:absolute;margin-left:166.9pt;margin-top:154.5pt;width:327.7pt;height:42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" fillcolor="#fbd4b4 [1305]" stroked="f">
                <v:textbox>
                  <w:txbxContent>
                    <w:p w14:paraId="60A27AF6" w14:textId="2D1536C9" w:rsidR="00F643BD" w:rsidRDefault="00D76BAC" w:rsidP="007A6816">
                      <w:pPr>
                        <w:jc w:val="center"/>
                        <w:rPr>
                          <w:rFonts w:asciiTheme="majorHAnsi" w:hAnsiTheme="majorHAnsi" w:cstheme="majorHAnsi"/>
                          <w:b/>
                          <w:sz w:val="26"/>
                          <w:szCs w:val="26"/>
                        </w:rPr>
                      </w:pPr>
                      <w:r w:rsidRPr="00E71897">
                        <w:rPr>
                          <w:rFonts w:asciiTheme="majorHAnsi" w:hAnsiTheme="majorHAnsi" w:cstheme="majorHAnsi"/>
                          <w:b/>
                          <w:sz w:val="26"/>
                          <w:szCs w:val="26"/>
                        </w:rPr>
                        <w:t>S</w:t>
                      </w:r>
                      <w:r>
                        <w:rPr>
                          <w:rFonts w:asciiTheme="majorHAnsi" w:hAnsiTheme="majorHAnsi" w:cstheme="majorHAnsi"/>
                          <w:b/>
                          <w:sz w:val="26"/>
                          <w:szCs w:val="26"/>
                        </w:rPr>
                        <w:t xml:space="preserve">ie brauchen </w:t>
                      </w:r>
                      <w:r w:rsidR="00F643BD">
                        <w:rPr>
                          <w:rFonts w:asciiTheme="majorHAnsi" w:hAnsiTheme="majorHAnsi" w:cstheme="majorHAnsi"/>
                          <w:b/>
                          <w:sz w:val="26"/>
                          <w:szCs w:val="26"/>
                        </w:rPr>
                        <w:t xml:space="preserve">eine </w:t>
                      </w:r>
                      <w:r w:rsidR="00D74A5B">
                        <w:rPr>
                          <w:rFonts w:asciiTheme="majorHAnsi" w:hAnsiTheme="majorHAnsi" w:cstheme="majorHAnsi"/>
                          <w:b/>
                          <w:sz w:val="26"/>
                          <w:szCs w:val="26"/>
                        </w:rPr>
                        <w:t xml:space="preserve">erfahrene </w:t>
                      </w:r>
                      <w:r w:rsidR="00F643BD">
                        <w:rPr>
                          <w:rFonts w:asciiTheme="majorHAnsi" w:hAnsiTheme="majorHAnsi" w:cstheme="majorHAnsi"/>
                          <w:b/>
                          <w:sz w:val="26"/>
                          <w:szCs w:val="26"/>
                        </w:rPr>
                        <w:t xml:space="preserve">rechte Hand, die Ihnen den </w:t>
                      </w:r>
                    </w:p>
                    <w:p w14:paraId="08797F63" w14:textId="7BCBCAFE" w:rsidR="00D76BAC" w:rsidRPr="00F643BD" w:rsidRDefault="00F643BD" w:rsidP="007A6816">
                      <w:pPr>
                        <w:jc w:val="center"/>
                        <w:rPr>
                          <w:color w:val="FAD0B0"/>
                          <w:sz w:val="26"/>
                          <w:szCs w:val="26"/>
                        </w:rPr>
                      </w:pPr>
                      <w:r>
                        <w:rPr>
                          <w:rFonts w:asciiTheme="majorHAnsi" w:hAnsiTheme="majorHAnsi" w:cstheme="majorHAnsi"/>
                          <w:b/>
                          <w:sz w:val="26"/>
                          <w:szCs w:val="26"/>
                        </w:rPr>
                        <w:t>Rücken freihält</w:t>
                      </w:r>
                      <w:r w:rsidR="00D74A5B">
                        <w:rPr>
                          <w:rFonts w:asciiTheme="majorHAnsi" w:hAnsiTheme="majorHAnsi" w:cstheme="majorHAnsi"/>
                          <w:b/>
                          <w:sz w:val="26"/>
                          <w:szCs w:val="26"/>
                        </w:rPr>
                        <w:t xml:space="preserve"> und die Verwaltung wuppt</w:t>
                      </w:r>
                      <w:r w:rsidR="00B62CE5">
                        <w:rPr>
                          <w:rFonts w:asciiTheme="majorHAnsi" w:hAnsiTheme="majorHAnsi" w:cstheme="majorHAnsi"/>
                          <w:b/>
                          <w:sz w:val="26"/>
                          <w:szCs w:val="26"/>
                        </w:rPr>
                        <w:t>?</w:t>
                      </w:r>
                    </w:p>
                  </w:txbxContent>
                </v:textbox>
                <w10:wrap anchory="page"/>
              </v:shape>
            </w:pict>
          </mc:Fallback>
        </mc:AlternateContent>
      </w:r>
      <w:r w:rsidR="00F643BD" w:rsidRPr="00DA5311">
        <w:rPr>
          <w:rFonts w:asciiTheme="majorHAnsi" w:hAnsiTheme="majorHAnsi" w:cstheme="majorHAnsi"/>
          <w:noProof/>
          <w:color w:val="000000" w:themeColor="text1"/>
        </w:rPr>
        <mc:AlternateContent>
          <mc:Choice Requires="wps">
            <w:drawing>
              <wp:anchor distT="45720" distB="45720" distL="114300" distR="114300" simplePos="0" relativeHeight="251656192" behindDoc="0" locked="0" layoutInCell="1" allowOverlap="1" wp14:anchorId="5F7024B3" wp14:editId="15D613B7">
                <wp:simplePos x="0" y="0"/>
                <wp:positionH relativeFrom="column">
                  <wp:posOffset>-366395</wp:posOffset>
                </wp:positionH>
                <wp:positionV relativeFrom="page">
                  <wp:posOffset>2381250</wp:posOffset>
                </wp:positionV>
                <wp:extent cx="2057400" cy="20764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76450"/>
                        </a:xfrm>
                        <a:prstGeom prst="rect">
                          <a:avLst/>
                        </a:prstGeom>
                        <a:noFill/>
                        <a:ln w="9525">
                          <a:noFill/>
                          <a:miter lim="800000"/>
                          <a:headEnd/>
                          <a:tailEnd/>
                        </a:ln>
                      </wps:spPr>
                      <wps:txbx>
                        <w:txbxContent>
                          <w:p w14:paraId="29970A15" w14:textId="739FD5AB" w:rsidR="00D76BAC" w:rsidRPr="00525DE4" w:rsidRDefault="00F643BD" w:rsidP="00BA1B14">
                            <w:pPr>
                              <w:spacing w:line="360" w:lineRule="auto"/>
                              <w:rPr>
                                <w:rFonts w:asciiTheme="majorHAnsi" w:hAnsiTheme="majorHAnsi" w:cstheme="majorHAnsi"/>
                                <w:b/>
                                <w:sz w:val="28"/>
                                <w:szCs w:val="28"/>
                              </w:rPr>
                            </w:pPr>
                            <w:r>
                              <w:rPr>
                                <w:rFonts w:asciiTheme="majorHAnsi" w:hAnsiTheme="majorHAnsi" w:cstheme="majorHAnsi"/>
                                <w:b/>
                                <w:sz w:val="28"/>
                                <w:szCs w:val="28"/>
                              </w:rPr>
                              <w:t>RALPH BAUMANN</w:t>
                            </w:r>
                          </w:p>
                          <w:p w14:paraId="2A30B84A" w14:textId="77777777" w:rsidR="00F643BD" w:rsidRPr="00A82B39" w:rsidRDefault="00F643BD" w:rsidP="00F643BD">
                            <w:pPr>
                              <w:spacing w:before="80"/>
                              <w:rPr>
                                <w:rFonts w:ascii="Verdana" w:hAnsi="Verdana" w:cstheme="minorHAnsi"/>
                                <w:color w:val="252525"/>
                                <w:sz w:val="18"/>
                                <w:szCs w:val="18"/>
                              </w:rPr>
                            </w:pPr>
                            <w:r w:rsidRPr="00A82B39">
                              <w:rPr>
                                <w:rFonts w:ascii="Verdana" w:hAnsi="Verdana" w:cstheme="minorHAnsi"/>
                                <w:b/>
                                <w:color w:val="252525"/>
                                <w:sz w:val="18"/>
                                <w:szCs w:val="18"/>
                              </w:rPr>
                              <w:t>ADRESSE:</w:t>
                            </w:r>
                            <w:r w:rsidRPr="00A82B39">
                              <w:rPr>
                                <w:rFonts w:ascii="Verdana" w:hAnsi="Verdana" w:cstheme="minorHAnsi"/>
                                <w:b/>
                                <w:color w:val="252525"/>
                                <w:sz w:val="18"/>
                                <w:szCs w:val="18"/>
                              </w:rPr>
                              <w:br/>
                            </w:r>
                            <w:r w:rsidRPr="00A82B39">
                              <w:rPr>
                                <w:rFonts w:ascii="Verdana" w:hAnsi="Verdana" w:cstheme="minorHAnsi"/>
                                <w:color w:val="252525"/>
                                <w:sz w:val="18"/>
                                <w:szCs w:val="18"/>
                              </w:rPr>
                              <w:t>Frühlingstraße 59</w:t>
                            </w:r>
                          </w:p>
                          <w:p w14:paraId="2A1AC9C6" w14:textId="77777777" w:rsidR="00F643BD" w:rsidRPr="00A82B39" w:rsidRDefault="00F643BD" w:rsidP="00F643BD">
                            <w:pPr>
                              <w:rPr>
                                <w:rFonts w:ascii="Verdana" w:hAnsi="Verdana" w:cstheme="minorHAnsi"/>
                                <w:color w:val="252525"/>
                                <w:sz w:val="18"/>
                                <w:szCs w:val="18"/>
                              </w:rPr>
                            </w:pPr>
                            <w:r w:rsidRPr="00A82B39">
                              <w:rPr>
                                <w:rFonts w:ascii="Verdana" w:hAnsi="Verdana" w:cstheme="minorHAnsi"/>
                                <w:color w:val="252525"/>
                                <w:sz w:val="18"/>
                                <w:szCs w:val="18"/>
                              </w:rPr>
                              <w:t>04129 Leipzig</w:t>
                            </w:r>
                          </w:p>
                          <w:p w14:paraId="11ED859A" w14:textId="77777777" w:rsidR="00F643BD" w:rsidRPr="00A82B39" w:rsidRDefault="00F643BD" w:rsidP="00F643BD">
                            <w:pPr>
                              <w:rPr>
                                <w:rFonts w:ascii="Verdana" w:hAnsi="Verdana" w:cstheme="minorHAnsi"/>
                                <w:color w:val="252525"/>
                                <w:sz w:val="18"/>
                                <w:szCs w:val="18"/>
                              </w:rPr>
                            </w:pPr>
                          </w:p>
                          <w:p w14:paraId="6F6063E5" w14:textId="77777777" w:rsidR="00F643BD" w:rsidRPr="00A82B39" w:rsidRDefault="00F643BD" w:rsidP="00F643BD">
                            <w:pPr>
                              <w:rPr>
                                <w:rFonts w:ascii="Verdana" w:hAnsi="Verdana" w:cstheme="minorHAnsi"/>
                                <w:color w:val="252525"/>
                                <w:sz w:val="18"/>
                                <w:szCs w:val="18"/>
                              </w:rPr>
                            </w:pPr>
                            <w:r w:rsidRPr="00A82B39">
                              <w:rPr>
                                <w:rFonts w:ascii="Verdana" w:hAnsi="Verdana" w:cstheme="minorHAnsi"/>
                                <w:b/>
                                <w:color w:val="252525"/>
                                <w:sz w:val="18"/>
                                <w:szCs w:val="18"/>
                              </w:rPr>
                              <w:t xml:space="preserve">Telefon: </w:t>
                            </w:r>
                            <w:r w:rsidRPr="00A82B39">
                              <w:rPr>
                                <w:rFonts w:ascii="Verdana" w:hAnsi="Verdana" w:cstheme="minorHAnsi"/>
                                <w:color w:val="252525"/>
                                <w:sz w:val="18"/>
                                <w:szCs w:val="18"/>
                              </w:rPr>
                              <w:t>0170 - 12547412</w:t>
                            </w:r>
                          </w:p>
                          <w:p w14:paraId="5FE54CF6" w14:textId="0D656CBC" w:rsidR="00F643BD" w:rsidRPr="00A82B39" w:rsidRDefault="00F643BD" w:rsidP="00F643BD">
                            <w:pPr>
                              <w:rPr>
                                <w:rStyle w:val="Hyperlink"/>
                                <w:rFonts w:ascii="Verdana" w:hAnsi="Verdana" w:cstheme="minorHAnsi"/>
                                <w:color w:val="252525"/>
                                <w:sz w:val="18"/>
                                <w:szCs w:val="18"/>
                                <w:u w:val="none"/>
                              </w:rPr>
                            </w:pPr>
                            <w:r>
                              <w:rPr>
                                <w:rFonts w:ascii="Verdana" w:hAnsi="Verdana" w:cstheme="minorHAnsi"/>
                                <w:b/>
                                <w:color w:val="252525"/>
                                <w:sz w:val="18"/>
                                <w:szCs w:val="18"/>
                              </w:rPr>
                              <w:t xml:space="preserve">E-Mail: </w:t>
                            </w:r>
                            <w:r w:rsidRPr="003C2E1C">
                              <w:rPr>
                                <w:rFonts w:ascii="Verdana" w:hAnsi="Verdana" w:cstheme="minorHAnsi"/>
                                <w:sz w:val="18"/>
                                <w:szCs w:val="18"/>
                              </w:rPr>
                              <w:t>r.baumann@gmail.com</w:t>
                            </w:r>
                          </w:p>
                          <w:p w14:paraId="5D897DF9" w14:textId="77777777" w:rsidR="00D76BAC" w:rsidRPr="00F060F3" w:rsidRDefault="00D76BAC" w:rsidP="00F060F3">
                            <w:pPr>
                              <w:rPr>
                                <w:color w:val="82828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024B3" id="_x0000_s1029" type="#_x0000_t202" style="position:absolute;margin-left:-28.85pt;margin-top:187.5pt;width:162pt;height:16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" filled="f" stroked="f">
                <v:textbox>
                  <w:txbxContent>
                    <w:p w14:paraId="29970A15" w14:textId="739FD5AB" w:rsidR="00D76BAC" w:rsidRPr="00525DE4" w:rsidRDefault="00F643BD" w:rsidP="00BA1B14">
                      <w:pPr>
                        <w:spacing w:line="360" w:lineRule="auto"/>
                        <w:rPr>
                          <w:rFonts w:asciiTheme="majorHAnsi" w:hAnsiTheme="majorHAnsi" w:cstheme="majorHAnsi"/>
                          <w:b/>
                          <w:sz w:val="28"/>
                          <w:szCs w:val="28"/>
                        </w:rPr>
                      </w:pPr>
                      <w:r>
                        <w:rPr>
                          <w:rFonts w:asciiTheme="majorHAnsi" w:hAnsiTheme="majorHAnsi" w:cstheme="majorHAnsi"/>
                          <w:b/>
                          <w:sz w:val="28"/>
                          <w:szCs w:val="28"/>
                        </w:rPr>
                        <w:t>RALPH BAUMANN</w:t>
                      </w:r>
                    </w:p>
                    <w:p w14:paraId="2A30B84A" w14:textId="77777777" w:rsidR="00F643BD" w:rsidRPr="00A82B39" w:rsidRDefault="00F643BD" w:rsidP="00F643BD">
                      <w:pPr>
                        <w:spacing w:before="80"/>
                        <w:rPr>
                          <w:rFonts w:ascii="Verdana" w:hAnsi="Verdana" w:cstheme="minorHAnsi"/>
                          <w:color w:val="252525"/>
                          <w:sz w:val="18"/>
                          <w:szCs w:val="18"/>
                        </w:rPr>
                      </w:pPr>
                      <w:r w:rsidRPr="00A82B39">
                        <w:rPr>
                          <w:rFonts w:ascii="Verdana" w:hAnsi="Verdana" w:cstheme="minorHAnsi"/>
                          <w:b/>
                          <w:color w:val="252525"/>
                          <w:sz w:val="18"/>
                          <w:szCs w:val="18"/>
                        </w:rPr>
                        <w:t>ADRESSE:</w:t>
                      </w:r>
                      <w:r w:rsidRPr="00A82B39">
                        <w:rPr>
                          <w:rFonts w:ascii="Verdana" w:hAnsi="Verdana" w:cstheme="minorHAnsi"/>
                          <w:b/>
                          <w:color w:val="252525"/>
                          <w:sz w:val="18"/>
                          <w:szCs w:val="18"/>
                        </w:rPr>
                        <w:br/>
                      </w:r>
                      <w:r w:rsidRPr="00A82B39">
                        <w:rPr>
                          <w:rFonts w:ascii="Verdana" w:hAnsi="Verdana" w:cstheme="minorHAnsi"/>
                          <w:color w:val="252525"/>
                          <w:sz w:val="18"/>
                          <w:szCs w:val="18"/>
                        </w:rPr>
                        <w:t>Frühlingstraße 59</w:t>
                      </w:r>
                    </w:p>
                    <w:p w14:paraId="2A1AC9C6" w14:textId="77777777" w:rsidR="00F643BD" w:rsidRPr="00A82B39" w:rsidRDefault="00F643BD" w:rsidP="00F643BD">
                      <w:pPr>
                        <w:rPr>
                          <w:rFonts w:ascii="Verdana" w:hAnsi="Verdana" w:cstheme="minorHAnsi"/>
                          <w:color w:val="252525"/>
                          <w:sz w:val="18"/>
                          <w:szCs w:val="18"/>
                        </w:rPr>
                      </w:pPr>
                      <w:r w:rsidRPr="00A82B39">
                        <w:rPr>
                          <w:rFonts w:ascii="Verdana" w:hAnsi="Verdana" w:cstheme="minorHAnsi"/>
                          <w:color w:val="252525"/>
                          <w:sz w:val="18"/>
                          <w:szCs w:val="18"/>
                        </w:rPr>
                        <w:t>04129 Leipzig</w:t>
                      </w:r>
                    </w:p>
                    <w:p w14:paraId="11ED859A" w14:textId="77777777" w:rsidR="00F643BD" w:rsidRPr="00A82B39" w:rsidRDefault="00F643BD" w:rsidP="00F643BD">
                      <w:pPr>
                        <w:rPr>
                          <w:rFonts w:ascii="Verdana" w:hAnsi="Verdana" w:cstheme="minorHAnsi"/>
                          <w:color w:val="252525"/>
                          <w:sz w:val="18"/>
                          <w:szCs w:val="18"/>
                        </w:rPr>
                      </w:pPr>
                    </w:p>
                    <w:p w14:paraId="6F6063E5" w14:textId="77777777" w:rsidR="00F643BD" w:rsidRPr="00A82B39" w:rsidRDefault="00F643BD" w:rsidP="00F643BD">
                      <w:pPr>
                        <w:rPr>
                          <w:rFonts w:ascii="Verdana" w:hAnsi="Verdana" w:cstheme="minorHAnsi"/>
                          <w:color w:val="252525"/>
                          <w:sz w:val="18"/>
                          <w:szCs w:val="18"/>
                        </w:rPr>
                      </w:pPr>
                      <w:r w:rsidRPr="00A82B39">
                        <w:rPr>
                          <w:rFonts w:ascii="Verdana" w:hAnsi="Verdana" w:cstheme="minorHAnsi"/>
                          <w:b/>
                          <w:color w:val="252525"/>
                          <w:sz w:val="18"/>
                          <w:szCs w:val="18"/>
                        </w:rPr>
                        <w:t xml:space="preserve">Telefon: </w:t>
                      </w:r>
                      <w:r w:rsidRPr="00A82B39">
                        <w:rPr>
                          <w:rFonts w:ascii="Verdana" w:hAnsi="Verdana" w:cstheme="minorHAnsi"/>
                          <w:color w:val="252525"/>
                          <w:sz w:val="18"/>
                          <w:szCs w:val="18"/>
                        </w:rPr>
                        <w:t>0170 - 12547412</w:t>
                      </w:r>
                    </w:p>
                    <w:p w14:paraId="5FE54CF6" w14:textId="0D656CBC" w:rsidR="00F643BD" w:rsidRPr="00A82B39" w:rsidRDefault="00F643BD" w:rsidP="00F643BD">
                      <w:pPr>
                        <w:rPr>
                          <w:rStyle w:val="Hyperlink"/>
                          <w:rFonts w:ascii="Verdana" w:hAnsi="Verdana" w:cstheme="minorHAnsi"/>
                          <w:color w:val="252525"/>
                          <w:sz w:val="18"/>
                          <w:szCs w:val="18"/>
                          <w:u w:val="none"/>
                        </w:rPr>
                      </w:pPr>
                      <w:r>
                        <w:rPr>
                          <w:rFonts w:ascii="Verdana" w:hAnsi="Verdana" w:cstheme="minorHAnsi"/>
                          <w:b/>
                          <w:color w:val="252525"/>
                          <w:sz w:val="18"/>
                          <w:szCs w:val="18"/>
                        </w:rPr>
                        <w:t xml:space="preserve">E-Mail: </w:t>
                      </w:r>
                      <w:r w:rsidRPr="003C2E1C">
                        <w:rPr>
                          <w:rFonts w:ascii="Verdana" w:hAnsi="Verdana" w:cstheme="minorHAnsi"/>
                          <w:sz w:val="18"/>
                          <w:szCs w:val="18"/>
                        </w:rPr>
                        <w:t>r.baumann@gmail.com</w:t>
                      </w:r>
                    </w:p>
                    <w:p w14:paraId="5D897DF9" w14:textId="77777777" w:rsidR="00D76BAC" w:rsidRPr="00F060F3" w:rsidRDefault="00D76BAC" w:rsidP="00F060F3">
                      <w:pPr>
                        <w:rPr>
                          <w:color w:val="828282"/>
                        </w:rPr>
                      </w:pPr>
                    </w:p>
                  </w:txbxContent>
                </v:textbox>
                <w10:wrap anchory="page"/>
              </v:shape>
            </w:pict>
          </mc:Fallback>
        </mc:AlternateContent>
      </w:r>
      <w:r w:rsidR="000D0953" w:rsidRPr="00DA5311">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83840" behindDoc="0" locked="0" layoutInCell="1" allowOverlap="1" wp14:anchorId="317CAC1F" wp14:editId="37901823">
                <wp:simplePos x="0" y="0"/>
                <wp:positionH relativeFrom="column">
                  <wp:posOffset>4834143</wp:posOffset>
                </wp:positionH>
                <wp:positionV relativeFrom="page">
                  <wp:posOffset>1080770</wp:posOffset>
                </wp:positionV>
                <wp:extent cx="1546860" cy="255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5270"/>
                        </a:xfrm>
                        <a:prstGeom prst="rect">
                          <a:avLst/>
                        </a:prstGeom>
                        <a:noFill/>
                        <a:ln w="9525">
                          <a:noFill/>
                          <a:miter lim="800000"/>
                          <a:headEnd/>
                          <a:tailEnd/>
                        </a:ln>
                      </wps:spPr>
                      <wps:txbx>
                        <w:txbxContent>
                          <w:p w14:paraId="3673338F" w14:textId="63C0F42B" w:rsidR="00D76BAC" w:rsidRPr="00CB54E3" w:rsidRDefault="00F643BD" w:rsidP="000D0953">
                            <w:pPr>
                              <w:jc w:val="right"/>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Leipzig, 13.05.2020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CAC1F" id="_x0000_s1030" type="#_x0000_t202" style="position:absolute;margin-left:380.65pt;margin-top:85.1pt;width:121.8pt;height:20.1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" filled="f" stroked="f">
                <v:textbox style="mso-fit-shape-to-text:t">
                  <w:txbxContent>
                    <w:p w14:paraId="3673338F" w14:textId="63C0F42B" w:rsidR="00D76BAC" w:rsidRPr="00CB54E3" w:rsidRDefault="00F643BD" w:rsidP="000D0953">
                      <w:pPr>
                        <w:jc w:val="right"/>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Leipzig, 13.05.2020</w:t>
                      </w:r>
                    </w:p>
                  </w:txbxContent>
                </v:textbox>
                <w10:wrap anchory="page"/>
              </v:shape>
            </w:pict>
          </mc:Fallback>
        </mc:AlternateContent>
      </w:r>
      <w:r w:rsidR="000D0953" w:rsidRPr="00BA1B14">
        <w:rPr>
          <w:rFonts w:asciiTheme="majorHAnsi" w:hAnsiTheme="majorHAnsi" w:cstheme="majorHAnsi"/>
          <w:b/>
          <w:noProof/>
          <w:color w:val="FFCD05"/>
        </w:rPr>
        <mc:AlternateContent>
          <mc:Choice Requires="wps">
            <w:drawing>
              <wp:anchor distT="45720" distB="45720" distL="114300" distR="114300" simplePos="0" relativeHeight="251672576" behindDoc="0" locked="0" layoutInCell="1" allowOverlap="1" wp14:anchorId="3081DB32" wp14:editId="7C419964">
                <wp:simplePos x="0" y="0"/>
                <wp:positionH relativeFrom="column">
                  <wp:posOffset>-378983</wp:posOffset>
                </wp:positionH>
                <wp:positionV relativeFrom="page">
                  <wp:posOffset>1948815</wp:posOffset>
                </wp:positionV>
                <wp:extent cx="1036320" cy="320040"/>
                <wp:effectExtent l="0" t="0" r="0" b="38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20040"/>
                        </a:xfrm>
                        <a:prstGeom prst="rect">
                          <a:avLst/>
                        </a:prstGeom>
                        <a:noFill/>
                        <a:ln w="9525">
                          <a:noFill/>
                          <a:miter lim="800000"/>
                          <a:headEnd/>
                          <a:tailEnd/>
                        </a:ln>
                      </wps:spPr>
                      <wps:txbx>
                        <w:txbxContent>
                          <w:p w14:paraId="353C0440" w14:textId="15F4D144" w:rsidR="00D76BAC" w:rsidRPr="00CB696C" w:rsidRDefault="00D76BAC" w:rsidP="00BA1B14">
                            <w:pPr>
                              <w:rPr>
                                <w:rFonts w:asciiTheme="majorHAnsi" w:hAnsiTheme="majorHAnsi" w:cstheme="majorHAnsi"/>
                              </w:rPr>
                            </w:pPr>
                            <w:r>
                              <w:rPr>
                                <w:rFonts w:asciiTheme="majorHAnsi" w:hAnsiTheme="majorHAnsi" w:cstheme="majorHAnsi"/>
                                <w:b/>
                                <w:color w:val="252525"/>
                                <w:sz w:val="26"/>
                                <w:szCs w:val="26"/>
                              </w:rPr>
                              <w:t>KONTAKT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1DB32" id="_x0000_s1031" type="#_x0000_t202" style="position:absolute;margin-left:-29.85pt;margin-top:153.45pt;width:81.6pt;height:25.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" filled="f" stroked="f">
                <v:textbox>
                  <w:txbxContent>
                    <w:p w14:paraId="353C0440" w14:textId="15F4D144" w:rsidR="00D76BAC" w:rsidRPr="00CB696C" w:rsidRDefault="00D76BAC" w:rsidP="00BA1B14">
                      <w:pPr>
                        <w:rPr>
                          <w:rFonts w:asciiTheme="majorHAnsi" w:hAnsiTheme="majorHAnsi" w:cstheme="majorHAnsi"/>
                        </w:rPr>
                      </w:pPr>
                      <w:r>
                        <w:rPr>
                          <w:rFonts w:asciiTheme="majorHAnsi" w:hAnsiTheme="majorHAnsi" w:cstheme="majorHAnsi"/>
                          <w:b/>
                          <w:color w:val="252525"/>
                          <w:sz w:val="26"/>
                          <w:szCs w:val="26"/>
                        </w:rPr>
                        <w:t>KONTAKT</w:t>
                      </w:r>
                    </w:p>
                  </w:txbxContent>
                </v:textbox>
                <w10:wrap anchory="page"/>
              </v:shape>
            </w:pict>
          </mc:Fallback>
        </mc:AlternateContent>
      </w:r>
      <w:r w:rsidR="00CB54E3" w:rsidRPr="00BA1B14">
        <w:rPr>
          <w:rFonts w:asciiTheme="majorHAnsi" w:hAnsiTheme="majorHAnsi" w:cstheme="majorHAnsi"/>
          <w:b/>
          <w:noProof/>
          <w:color w:val="FFCD05"/>
        </w:rPr>
        <mc:AlternateContent>
          <mc:Choice Requires="wps">
            <w:drawing>
              <wp:anchor distT="0" distB="0" distL="114300" distR="114300" simplePos="0" relativeHeight="251666432" behindDoc="1" locked="0" layoutInCell="1" allowOverlap="1" wp14:anchorId="723ABD22" wp14:editId="284D0882">
                <wp:simplePos x="0" y="0"/>
                <wp:positionH relativeFrom="column">
                  <wp:posOffset>-574040</wp:posOffset>
                </wp:positionH>
                <wp:positionV relativeFrom="page">
                  <wp:posOffset>2240280</wp:posOffset>
                </wp:positionV>
                <wp:extent cx="2331720" cy="27305"/>
                <wp:effectExtent l="0" t="0" r="0" b="0"/>
                <wp:wrapNone/>
                <wp:docPr id="5" name="Rectangle 5"/>
                <wp:cNvGraphicFramePr/>
                <a:graphic xmlns:a="http://schemas.openxmlformats.org/drawingml/2006/main">
                  <a:graphicData uri="http://schemas.microsoft.com/office/word/2010/wordprocessingShape">
                    <wps:wsp>
                      <wps:cNvSpPr/>
                      <wps:spPr>
                        <a:xfrm>
                          <a:off x="0" y="0"/>
                          <a:ext cx="2331720" cy="27305"/>
                        </a:xfrm>
                        <a:prstGeom prst="rect">
                          <a:avLst/>
                        </a:prstGeom>
                        <a:solidFill>
                          <a:srgbClr val="8282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3EEEC" id="Rectangle 5" o:spid="_x0000_s1026" style="position:absolute;margin-left:-45.2pt;margin-top:176.4pt;width:183.6pt;height: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" fillcolor="#828282" stroked="f" strokeweight="2pt">
                <w10:wrap anchory="page"/>
              </v:rect>
            </w:pict>
          </mc:Fallback>
        </mc:AlternateContent>
      </w:r>
      <w:r w:rsidR="00BA1B14" w:rsidRPr="00120AE6">
        <w:rPr>
          <w:rFonts w:asciiTheme="majorHAnsi" w:hAnsiTheme="majorHAnsi" w:cstheme="majorHAnsi"/>
          <w:b/>
          <w:noProof/>
          <w:color w:val="FFCD05"/>
        </w:rPr>
        <mc:AlternateContent>
          <mc:Choice Requires="wps">
            <w:drawing>
              <wp:anchor distT="0" distB="0" distL="114300" distR="114300" simplePos="0" relativeHeight="251567103" behindDoc="1" locked="0" layoutInCell="1" allowOverlap="1" wp14:anchorId="465842D6" wp14:editId="6930262E">
                <wp:simplePos x="0" y="0"/>
                <wp:positionH relativeFrom="column">
                  <wp:posOffset>-570865</wp:posOffset>
                </wp:positionH>
                <wp:positionV relativeFrom="page">
                  <wp:posOffset>328930</wp:posOffset>
                </wp:positionV>
                <wp:extent cx="2324100" cy="10365740"/>
                <wp:effectExtent l="0" t="0" r="0" b="0"/>
                <wp:wrapNone/>
                <wp:docPr id="3" name="Rectangle 3"/>
                <wp:cNvGraphicFramePr/>
                <a:graphic xmlns:a="http://schemas.openxmlformats.org/drawingml/2006/main">
                  <a:graphicData uri="http://schemas.microsoft.com/office/word/2010/wordprocessingShape">
                    <wps:wsp>
                      <wps:cNvSpPr/>
                      <wps:spPr>
                        <a:xfrm>
                          <a:off x="0" y="0"/>
                          <a:ext cx="2324100" cy="10365740"/>
                        </a:xfrm>
                        <a:prstGeom prst="rect">
                          <a:avLst/>
                        </a:prstGeom>
                        <a:solidFill>
                          <a:srgbClr val="FAD0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2CC3A" id="Rectangle 3" o:spid="_x0000_s1026" style="position:absolute;margin-left:-44.95pt;margin-top:25.9pt;width:183pt;height:816.2pt;z-index:-25174937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" fillcolor="#fad0b0" stroked="f" strokeweight="2pt">
                <w10:wrap anchory="page"/>
              </v:rect>
            </w:pict>
          </mc:Fallback>
        </mc:AlternateContent>
      </w:r>
      <w:r w:rsidR="00BA1B14" w:rsidRPr="00120AE6">
        <w:rPr>
          <w:rFonts w:asciiTheme="majorHAnsi" w:hAnsiTheme="majorHAnsi" w:cstheme="majorHAnsi"/>
          <w:b/>
          <w:noProof/>
          <w:color w:val="FFCD05"/>
        </w:rPr>
        <mc:AlternateContent>
          <mc:Choice Requires="wps">
            <w:drawing>
              <wp:anchor distT="0" distB="0" distL="114300" distR="114300" simplePos="0" relativeHeight="251566078" behindDoc="1" locked="0" layoutInCell="1" allowOverlap="1" wp14:anchorId="1A6AF4A3" wp14:editId="005AF659">
                <wp:simplePos x="0" y="0"/>
                <wp:positionH relativeFrom="column">
                  <wp:posOffset>-1057910</wp:posOffset>
                </wp:positionH>
                <wp:positionV relativeFrom="page">
                  <wp:posOffset>-401955</wp:posOffset>
                </wp:positionV>
                <wp:extent cx="8105775" cy="1914525"/>
                <wp:effectExtent l="0" t="0" r="9525" b="9525"/>
                <wp:wrapNone/>
                <wp:docPr id="2" name="Rectangle 2"/>
                <wp:cNvGraphicFramePr/>
                <a:graphic xmlns:a="http://schemas.openxmlformats.org/drawingml/2006/main">
                  <a:graphicData uri="http://schemas.microsoft.com/office/word/2010/wordprocessingShape">
                    <wps:wsp>
                      <wps:cNvSpPr/>
                      <wps:spPr>
                        <a:xfrm>
                          <a:off x="0" y="0"/>
                          <a:ext cx="8105775" cy="1914525"/>
                        </a:xfrm>
                        <a:prstGeom prst="rect">
                          <a:avLst/>
                        </a:prstGeom>
                        <a:solidFill>
                          <a:srgbClr val="8282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9F05F" id="Rectangle 2" o:spid="_x0000_s1026" style="position:absolute;margin-left:-83.3pt;margin-top:-31.65pt;width:638.25pt;height:150.75pt;z-index:-25175040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" fillcolor="#828282" stroked="f" strokeweight="2pt">
                <w10:wrap anchory="page"/>
              </v:rect>
            </w:pict>
          </mc:Fallback>
        </mc:AlternateContent>
      </w:r>
    </w:p>
    <w:sectPr w:rsidR="00DA5311" w:rsidRPr="00C129F0" w:rsidSect="003F72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merican Typewriter">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6B"/>
    <w:rsid w:val="00007844"/>
    <w:rsid w:val="00017335"/>
    <w:rsid w:val="0003037A"/>
    <w:rsid w:val="000638E5"/>
    <w:rsid w:val="000649FA"/>
    <w:rsid w:val="000A61CB"/>
    <w:rsid w:val="000C6A6B"/>
    <w:rsid w:val="000C721B"/>
    <w:rsid w:val="000D0953"/>
    <w:rsid w:val="00106818"/>
    <w:rsid w:val="00120AE6"/>
    <w:rsid w:val="00164371"/>
    <w:rsid w:val="00181CA9"/>
    <w:rsid w:val="001C2167"/>
    <w:rsid w:val="0020190B"/>
    <w:rsid w:val="002C2827"/>
    <w:rsid w:val="00302EE4"/>
    <w:rsid w:val="00304FDE"/>
    <w:rsid w:val="00314B74"/>
    <w:rsid w:val="003400EA"/>
    <w:rsid w:val="00390AC4"/>
    <w:rsid w:val="003A1600"/>
    <w:rsid w:val="003D2314"/>
    <w:rsid w:val="003D4932"/>
    <w:rsid w:val="003F7227"/>
    <w:rsid w:val="00456EB4"/>
    <w:rsid w:val="00457394"/>
    <w:rsid w:val="004A4F71"/>
    <w:rsid w:val="004E5042"/>
    <w:rsid w:val="005016C1"/>
    <w:rsid w:val="00507F23"/>
    <w:rsid w:val="00525DE4"/>
    <w:rsid w:val="0054519F"/>
    <w:rsid w:val="005D470F"/>
    <w:rsid w:val="00664F07"/>
    <w:rsid w:val="006B4BBF"/>
    <w:rsid w:val="00772576"/>
    <w:rsid w:val="00774F36"/>
    <w:rsid w:val="00787534"/>
    <w:rsid w:val="007A6816"/>
    <w:rsid w:val="007B0DFA"/>
    <w:rsid w:val="007C7B7A"/>
    <w:rsid w:val="00852407"/>
    <w:rsid w:val="008B523A"/>
    <w:rsid w:val="0092177B"/>
    <w:rsid w:val="009443F8"/>
    <w:rsid w:val="009718EB"/>
    <w:rsid w:val="00990AAD"/>
    <w:rsid w:val="00A3202E"/>
    <w:rsid w:val="00A509E9"/>
    <w:rsid w:val="00A95584"/>
    <w:rsid w:val="00B10183"/>
    <w:rsid w:val="00B1219C"/>
    <w:rsid w:val="00B571C1"/>
    <w:rsid w:val="00B62CE5"/>
    <w:rsid w:val="00BA1B14"/>
    <w:rsid w:val="00BB5E6A"/>
    <w:rsid w:val="00BB6339"/>
    <w:rsid w:val="00C129F0"/>
    <w:rsid w:val="00C83D71"/>
    <w:rsid w:val="00CB54E3"/>
    <w:rsid w:val="00CB696C"/>
    <w:rsid w:val="00CE16BF"/>
    <w:rsid w:val="00CF5544"/>
    <w:rsid w:val="00D00684"/>
    <w:rsid w:val="00D27D00"/>
    <w:rsid w:val="00D736E2"/>
    <w:rsid w:val="00D74A5B"/>
    <w:rsid w:val="00D76BAC"/>
    <w:rsid w:val="00DA5311"/>
    <w:rsid w:val="00E20EE4"/>
    <w:rsid w:val="00E71897"/>
    <w:rsid w:val="00ED15BD"/>
    <w:rsid w:val="00F060F3"/>
    <w:rsid w:val="00F424DC"/>
    <w:rsid w:val="00F4561E"/>
    <w:rsid w:val="00F52727"/>
    <w:rsid w:val="00F643BD"/>
    <w:rsid w:val="00FE15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19892"/>
  <w14:defaultImageDpi w14:val="300"/>
  <w15:docId w15:val="{A91C7F1D-672C-4CD5-89CF-A7BB764E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A6B"/>
    <w:rPr>
      <w:color w:val="0000FF" w:themeColor="hyperlink"/>
      <w:u w:val="single"/>
    </w:rPr>
  </w:style>
  <w:style w:type="character" w:styleId="BesuchterLink">
    <w:name w:val="FollowedHyperlink"/>
    <w:basedOn w:val="Absatz-Standardschriftart"/>
    <w:uiPriority w:val="99"/>
    <w:semiHidden/>
    <w:unhideWhenUsed/>
    <w:rsid w:val="00921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3A0F-CB3D-44E5-AC63-C96CAF57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Bewerbung</vt: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dc:title>
  <dc:subject/>
  <dc:creator>Beratricks</dc:creator>
  <cp:keywords/>
  <dc:description/>
  <cp:lastModifiedBy>Marketa</cp:lastModifiedBy>
  <cp:revision>29</cp:revision>
  <cp:lastPrinted>2020-05-10T15:23:00Z</cp:lastPrinted>
  <dcterms:created xsi:type="dcterms:W3CDTF">2020-05-07T11:09:00Z</dcterms:created>
  <dcterms:modified xsi:type="dcterms:W3CDTF">2020-05-19T19:03:00Z</dcterms:modified>
</cp:coreProperties>
</file>